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6C25" w14:textId="77777777" w:rsidR="00A00BEF" w:rsidRDefault="00A00BEF" w:rsidP="00A00BEF">
      <w:pPr>
        <w:tabs>
          <w:tab w:val="right" w:pos="9072"/>
        </w:tabs>
      </w:pPr>
      <w:r>
        <w:tab/>
      </w:r>
    </w:p>
    <w:p w14:paraId="611F881A" w14:textId="77777777" w:rsidR="00F13BCB" w:rsidRDefault="0026571C" w:rsidP="0026571C">
      <w:pPr>
        <w:pStyle w:val="Tytu"/>
        <w:spacing w:before="480"/>
        <w:jc w:val="center"/>
      </w:pPr>
      <w:proofErr w:type="spellStart"/>
      <w:r>
        <w:t>Brief</w:t>
      </w:r>
      <w:proofErr w:type="spellEnd"/>
      <w:r w:rsidR="000C5887">
        <w:t xml:space="preserve"> dla </w:t>
      </w:r>
      <w:proofErr w:type="spellStart"/>
      <w:r w:rsidR="000C5887">
        <w:t>copywritera</w:t>
      </w:r>
      <w:proofErr w:type="spellEnd"/>
    </w:p>
    <w:p w14:paraId="11B54449" w14:textId="77777777" w:rsidR="0026571C" w:rsidRDefault="0026571C" w:rsidP="0026571C">
      <w:pPr>
        <w:pStyle w:val="Nagwek1"/>
      </w:pPr>
      <w:r>
        <w:t>Temat</w:t>
      </w:r>
    </w:p>
    <w:sdt>
      <w:sdtPr>
        <w:id w:val="779219102"/>
        <w:placeholder>
          <w:docPart w:val="2F57751D2E0C4593B43BDBE1B35DC85C"/>
        </w:placeholder>
        <w:showingPlcHdr/>
      </w:sdtPr>
      <w:sdtEndPr/>
      <w:sdtContent>
        <w:p w14:paraId="72095B24" w14:textId="77777777" w:rsidR="00B25F07" w:rsidRDefault="0017698C" w:rsidP="00B25F07">
          <w:r w:rsidRPr="00B25F07">
            <w:rPr>
              <w:color w:val="7F7F7F" w:themeColor="text1" w:themeTint="80"/>
            </w:rPr>
            <w:t>Podaj zwięźle temat wpisu lub konkretny tytuł artykułu.</w:t>
          </w:r>
        </w:p>
      </w:sdtContent>
    </w:sdt>
    <w:p w14:paraId="6BFA5DE0" w14:textId="77777777" w:rsidR="0026571C" w:rsidRDefault="009E1463" w:rsidP="009E1463">
      <w:pPr>
        <w:pStyle w:val="Nagwek1"/>
      </w:pPr>
      <w:r>
        <w:t>Długość tekstu</w:t>
      </w:r>
    </w:p>
    <w:p w14:paraId="7EF0467E" w14:textId="77777777" w:rsidR="009E1463" w:rsidRPr="009E1463" w:rsidRDefault="00EA528C" w:rsidP="009E1463">
      <w:sdt>
        <w:sdtPr>
          <w:id w:val="1930002995"/>
          <w:placeholder>
            <w:docPart w:val="7D5F09F873C9430D9B536FFFF3BB1FB5"/>
          </w:placeholder>
          <w:showingPlcHdr/>
        </w:sdtPr>
        <w:sdtEndPr/>
        <w:sdtContent>
          <w:r w:rsidR="008D04F3">
            <w:rPr>
              <w:rStyle w:val="Tekstzastpczy"/>
            </w:rPr>
            <w:t>Ile</w:t>
          </w:r>
        </w:sdtContent>
      </w:sdt>
      <w:r w:rsidR="00193624">
        <w:t xml:space="preserve"> </w:t>
      </w:r>
      <w:sdt>
        <w:sdtPr>
          <w:id w:val="-311493978"/>
          <w:placeholder>
            <w:docPart w:val="F3F855BF57CB41418C892E97B1318C77"/>
          </w:placeholder>
          <w:showingPlcHdr/>
          <w:dropDownList>
            <w:listItem w:value="wybierz element"/>
            <w:listItem w:displayText="znaków ze spacjami" w:value="znaków ze spacjami"/>
            <w:listItem w:displayText="znaków bez spacji" w:value="znaków bez spacji"/>
            <w:listItem w:displayText="słów" w:value="słów"/>
            <w:listItem w:displayText="stron" w:value="stron"/>
            <w:listItem w:displayText="znormalizowanych stron maszynopisu" w:value="znormalizowanych stron maszynopisu"/>
          </w:dropDownList>
        </w:sdtPr>
        <w:sdtEndPr/>
        <w:sdtContent>
          <w:r w:rsidR="00D44220" w:rsidRPr="00641057">
            <w:rPr>
              <w:rStyle w:val="Tekstzastpczy"/>
            </w:rPr>
            <w:t>Wybierz element.</w:t>
          </w:r>
        </w:sdtContent>
      </w:sdt>
    </w:p>
    <w:p w14:paraId="62CD542C" w14:textId="77777777" w:rsidR="009E1463" w:rsidRDefault="009E1463" w:rsidP="009E1463">
      <w:pPr>
        <w:pStyle w:val="Nagwek1"/>
      </w:pPr>
      <w:r>
        <w:t>Termin wykonania</w:t>
      </w:r>
    </w:p>
    <w:sdt>
      <w:sdtPr>
        <w:id w:val="-1871069440"/>
        <w:placeholder>
          <w:docPart w:val="CFF4839BB5B5488182256EB89ACCEE86"/>
        </w:placeholder>
        <w:showingPlcHdr/>
        <w:date>
          <w:dateFormat w:val="yyyy-MM-dd"/>
          <w:lid w:val="pl-PL"/>
          <w:storeMappedDataAs w:val="dateTime"/>
          <w:calendar w:val="gregorian"/>
        </w:date>
      </w:sdtPr>
      <w:sdtEndPr/>
      <w:sdtContent>
        <w:p w14:paraId="7A22F452" w14:textId="77777777" w:rsidR="009E1463" w:rsidRPr="009E1463" w:rsidRDefault="009E1463" w:rsidP="009E1463">
          <w:r w:rsidRPr="00641057">
            <w:rPr>
              <w:rStyle w:val="Tekstzastpczy"/>
            </w:rPr>
            <w:t>Kliknij tutaj, aby wprowadzić datę.</w:t>
          </w:r>
        </w:p>
      </w:sdtContent>
    </w:sdt>
    <w:p w14:paraId="2A03F3EA" w14:textId="77777777" w:rsidR="009E1463" w:rsidRDefault="009E1463" w:rsidP="009E1463">
      <w:pPr>
        <w:pStyle w:val="Nagwek1"/>
      </w:pPr>
      <w:r>
        <w:t>Cel tekstu</w:t>
      </w:r>
    </w:p>
    <w:sdt>
      <w:sdtPr>
        <w:alias w:val="Cel tekstu"/>
        <w:tag w:val="Cel tekstu"/>
        <w:id w:val="-698463174"/>
        <w:placeholder>
          <w:docPart w:val="72C92438271D44E88EC008D81554206C"/>
        </w:placeholder>
        <w:showingPlcHdr/>
        <w:comboBox>
          <w:listItem w:value="wybierz element"/>
          <w:listItem w:displayText="informacyjny" w:value="informacyjny"/>
          <w:listItem w:displayText="sprzedażowy" w:value="sprzedażowy"/>
          <w:listItem w:displayText="edukacyjny" w:value="edukacyjny"/>
          <w:listItem w:displayText="wsparcie obsługi posprzedażowej" w:value="wsparcie obsługi posprzedażowej"/>
          <w:listItem w:displayText="wzrost świadomości marki" w:value="wzrost świadomości marki"/>
          <w:listItem w:displayText="zapoznanie z nowym produktem" w:value="zapoznanie z nowym produktem"/>
          <w:listItem w:displayText="zwiększenie widoczności w wyszukiwarce" w:value="zwiększenie widoczności w wyszukiwarce"/>
          <w:listItem w:displayText="reklama" w:value="reklama"/>
          <w:listItem w:displayText="inny" w:value="inny"/>
        </w:comboBox>
      </w:sdtPr>
      <w:sdtEndPr/>
      <w:sdtContent>
        <w:p w14:paraId="74B110E0" w14:textId="77777777" w:rsidR="005F4443" w:rsidRPr="009E1463" w:rsidRDefault="009E1463" w:rsidP="009E1463">
          <w:r w:rsidRPr="00641057">
            <w:rPr>
              <w:rStyle w:val="Tekstzastpczy"/>
            </w:rPr>
            <w:t>Wybierz element.</w:t>
          </w:r>
        </w:p>
      </w:sdtContent>
    </w:sdt>
    <w:p w14:paraId="47E15C68" w14:textId="77777777" w:rsidR="009E1463" w:rsidRDefault="009E1463" w:rsidP="009E1463">
      <w:pPr>
        <w:pStyle w:val="Nagwek1"/>
      </w:pPr>
      <w:r>
        <w:t>Miejsce publikacji</w:t>
      </w:r>
    </w:p>
    <w:p w14:paraId="2BA2E583" w14:textId="77777777" w:rsidR="009E1463" w:rsidRDefault="00EA528C" w:rsidP="009E1463">
      <w:sdt>
        <w:sdtPr>
          <w:id w:val="4402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63">
            <w:rPr>
              <w:rFonts w:ascii="MS Gothic" w:eastAsia="MS Gothic" w:hAnsi="MS Gothic" w:hint="eastAsia"/>
            </w:rPr>
            <w:t>☐</w:t>
          </w:r>
        </w:sdtContent>
      </w:sdt>
      <w:r w:rsidR="00231663">
        <w:t xml:space="preserve"> Online </w:t>
      </w:r>
      <w:sdt>
        <w:sdtPr>
          <w:id w:val="1481567837"/>
          <w:placeholder>
            <w:docPart w:val="1686A3F1660D40D29AFF971579B7DA7A"/>
          </w:placeholder>
          <w:showingPlcHdr/>
        </w:sdtPr>
        <w:sdtEndPr/>
        <w:sdtContent>
          <w:r w:rsidR="00231663" w:rsidRPr="00231663">
            <w:rPr>
              <w:color w:val="7F7F7F" w:themeColor="text1" w:themeTint="80"/>
            </w:rPr>
            <w:t>Gdzie?</w:t>
          </w:r>
        </w:sdtContent>
      </w:sdt>
    </w:p>
    <w:p w14:paraId="234BA35D" w14:textId="77777777" w:rsidR="00231663" w:rsidRPr="009E1463" w:rsidRDefault="00EA528C" w:rsidP="009E1463">
      <w:sdt>
        <w:sdtPr>
          <w:id w:val="-49481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63">
            <w:rPr>
              <w:rFonts w:ascii="MS Gothic" w:eastAsia="MS Gothic" w:hAnsi="MS Gothic" w:hint="eastAsia"/>
            </w:rPr>
            <w:t>☐</w:t>
          </w:r>
        </w:sdtContent>
      </w:sdt>
      <w:r w:rsidR="00231663">
        <w:t xml:space="preserve"> Offline </w:t>
      </w:r>
      <w:sdt>
        <w:sdtPr>
          <w:id w:val="-926722423"/>
          <w:placeholder>
            <w:docPart w:val="52033E559A6E42E098BA539B84898033"/>
          </w:placeholder>
          <w:showingPlcHdr/>
        </w:sdtPr>
        <w:sdtEndPr/>
        <w:sdtContent>
          <w:r w:rsidR="00231663" w:rsidRPr="00231663">
            <w:rPr>
              <w:color w:val="7F7F7F" w:themeColor="text1" w:themeTint="80"/>
            </w:rPr>
            <w:t>Gdzie?</w:t>
          </w:r>
        </w:sdtContent>
      </w:sdt>
    </w:p>
    <w:p w14:paraId="27C6F948" w14:textId="77777777" w:rsidR="009E1463" w:rsidRDefault="009E1463" w:rsidP="009E1463">
      <w:pPr>
        <w:pStyle w:val="Nagwek1"/>
      </w:pPr>
      <w:r>
        <w:t>Grupa docelowa</w:t>
      </w:r>
    </w:p>
    <w:sdt>
      <w:sdtPr>
        <w:id w:val="-152145391"/>
        <w:placeholder>
          <w:docPart w:val="7AC03F21C5E7430CB8ABAA62163F84F3"/>
        </w:placeholder>
        <w:showingPlcHdr/>
      </w:sdtPr>
      <w:sdtEndPr/>
      <w:sdtContent>
        <w:p w14:paraId="17561879" w14:textId="77777777" w:rsidR="009E1463" w:rsidRPr="009E1463" w:rsidRDefault="008D04F3" w:rsidP="009E1463">
          <w:r w:rsidRPr="008D04F3">
            <w:rPr>
              <w:rStyle w:val="Tekstzastpczy"/>
            </w:rPr>
            <w:t>Przy określaniu grupy docelowej dodaj też kilka słów o poziomie wiedzy czytelnika.</w:t>
          </w:r>
          <w:r>
            <w:rPr>
              <w:rStyle w:val="Tekstzastpczy"/>
            </w:rPr>
            <w:br/>
            <w:t xml:space="preserve">Przykład: </w:t>
          </w:r>
          <w:r w:rsidRPr="008D04F3">
            <w:rPr>
              <w:rStyle w:val="Tekstzastpczy"/>
            </w:rPr>
            <w:t>„Grupa docelowa: kobiety 25-40 z miast powyżej 50 000 mieszkańców, nieznające marki, początkujące (wymagane definicje pojęć branżowych, FOG tekstu poniżej 12)”.</w:t>
          </w:r>
        </w:p>
      </w:sdtContent>
    </w:sdt>
    <w:p w14:paraId="5CF5A136" w14:textId="77777777" w:rsidR="009E1463" w:rsidRDefault="009E1463" w:rsidP="009E1463">
      <w:pPr>
        <w:pStyle w:val="Nagwek1"/>
      </w:pPr>
      <w:r>
        <w:t>Formatowanie tekstu</w:t>
      </w:r>
    </w:p>
    <w:p w14:paraId="56368ADA" w14:textId="77777777" w:rsidR="009E1463" w:rsidRDefault="00EA528C" w:rsidP="009E1463">
      <w:sdt>
        <w:sdtPr>
          <w:id w:val="16006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24">
            <w:rPr>
              <w:rFonts w:ascii="MS Gothic" w:eastAsia="MS Gothic" w:hAnsi="MS Gothic" w:hint="eastAsia"/>
            </w:rPr>
            <w:t>☐</w:t>
          </w:r>
        </w:sdtContent>
      </w:sdt>
      <w:r w:rsidR="009E1463">
        <w:t xml:space="preserve"> Podział na sekcje</w:t>
      </w:r>
    </w:p>
    <w:p w14:paraId="0579BF2A" w14:textId="77777777" w:rsidR="009E1463" w:rsidRDefault="00EA528C" w:rsidP="009E1463">
      <w:sdt>
        <w:sdtPr>
          <w:id w:val="-9202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63">
            <w:rPr>
              <w:rFonts w:ascii="MS Gothic" w:eastAsia="MS Gothic" w:hAnsi="MS Gothic" w:hint="eastAsia"/>
            </w:rPr>
            <w:t>☐</w:t>
          </w:r>
        </w:sdtContent>
      </w:sdt>
      <w:r w:rsidR="009E1463">
        <w:t xml:space="preserve"> Wyróżnienia</w:t>
      </w:r>
    </w:p>
    <w:p w14:paraId="2AA76C4D" w14:textId="77777777" w:rsidR="009E1463" w:rsidRDefault="00EA528C" w:rsidP="009E1463">
      <w:sdt>
        <w:sdtPr>
          <w:id w:val="20801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63">
            <w:rPr>
              <w:rFonts w:ascii="MS Gothic" w:eastAsia="MS Gothic" w:hAnsi="MS Gothic" w:hint="eastAsia"/>
            </w:rPr>
            <w:t>☐</w:t>
          </w:r>
        </w:sdtContent>
      </w:sdt>
      <w:r w:rsidR="009E1463">
        <w:t xml:space="preserve"> Odpowiednie śródtytuły</w:t>
      </w:r>
    </w:p>
    <w:p w14:paraId="73F288BB" w14:textId="77777777" w:rsidR="009E1463" w:rsidRDefault="00EA528C" w:rsidP="009E1463">
      <w:sdt>
        <w:sdtPr>
          <w:id w:val="204084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463">
            <w:rPr>
              <w:rFonts w:ascii="MS Gothic" w:eastAsia="MS Gothic" w:hAnsi="MS Gothic" w:hint="eastAsia"/>
            </w:rPr>
            <w:t>☐</w:t>
          </w:r>
        </w:sdtContent>
      </w:sdt>
      <w:r w:rsidR="009E1463">
        <w:t xml:space="preserve"> Dobór obrazków</w:t>
      </w:r>
    </w:p>
    <w:p w14:paraId="3A746811" w14:textId="77777777" w:rsidR="00193624" w:rsidRPr="009E1463" w:rsidRDefault="00EA528C" w:rsidP="00193624">
      <w:pPr>
        <w:tabs>
          <w:tab w:val="left" w:pos="6240"/>
        </w:tabs>
      </w:pPr>
      <w:sdt>
        <w:sdtPr>
          <w:id w:val="-151599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24">
            <w:rPr>
              <w:rFonts w:ascii="MS Gothic" w:eastAsia="MS Gothic" w:hAnsi="MS Gothic" w:hint="eastAsia"/>
            </w:rPr>
            <w:t>☐</w:t>
          </w:r>
        </w:sdtContent>
      </w:sdt>
      <w:r w:rsidR="00193624">
        <w:t xml:space="preserve"> </w:t>
      </w:r>
      <w:sdt>
        <w:sdtPr>
          <w:id w:val="-591696295"/>
          <w:placeholder>
            <w:docPart w:val="24DCF808AEC844C0BDA2C6A19824B1FC"/>
          </w:placeholder>
          <w:showingPlcHdr/>
          <w:text/>
        </w:sdtPr>
        <w:sdtEndPr/>
        <w:sdtContent>
          <w:r w:rsidR="008D04F3">
            <w:rPr>
              <w:rStyle w:val="Tekstzastpczy"/>
            </w:rPr>
            <w:t>Inne</w:t>
          </w:r>
        </w:sdtContent>
      </w:sdt>
      <w:r w:rsidR="00193624">
        <w:tab/>
      </w:r>
    </w:p>
    <w:p w14:paraId="1EC93104" w14:textId="77777777" w:rsidR="009E1463" w:rsidRDefault="009E1463" w:rsidP="009E1463">
      <w:pPr>
        <w:pStyle w:val="Nagwek1"/>
      </w:pPr>
      <w:r>
        <w:t>Rodzaj tekstu</w:t>
      </w:r>
    </w:p>
    <w:p w14:paraId="276A1BF4" w14:textId="77777777" w:rsidR="009E1463" w:rsidRDefault="00EA528C" w:rsidP="009E1463">
      <w:sdt>
        <w:sdtPr>
          <w:id w:val="14474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24">
            <w:rPr>
              <w:rFonts w:ascii="MS Gothic" w:eastAsia="MS Gothic" w:hAnsi="MS Gothic" w:hint="eastAsia"/>
            </w:rPr>
            <w:t>☐</w:t>
          </w:r>
        </w:sdtContent>
      </w:sdt>
      <w:r w:rsidR="00193624">
        <w:t xml:space="preserve"> Formalny</w:t>
      </w:r>
    </w:p>
    <w:p w14:paraId="2CBF2DA4" w14:textId="77777777" w:rsidR="00193624" w:rsidRDefault="00EA528C" w:rsidP="009E1463">
      <w:sdt>
        <w:sdtPr>
          <w:id w:val="-13645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1E">
            <w:rPr>
              <w:rFonts w:ascii="MS Gothic" w:eastAsia="MS Gothic" w:hAnsi="MS Gothic" w:hint="eastAsia"/>
            </w:rPr>
            <w:t>☐</w:t>
          </w:r>
        </w:sdtContent>
      </w:sdt>
      <w:r w:rsidR="000E541E">
        <w:t xml:space="preserve"> Zabawny</w:t>
      </w:r>
    </w:p>
    <w:p w14:paraId="3D46C9CA" w14:textId="77777777" w:rsidR="000E541E" w:rsidRDefault="00EA528C" w:rsidP="009E1463">
      <w:sdt>
        <w:sdtPr>
          <w:id w:val="177351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1E">
            <w:rPr>
              <w:rFonts w:ascii="MS Gothic" w:eastAsia="MS Gothic" w:hAnsi="MS Gothic" w:hint="eastAsia"/>
            </w:rPr>
            <w:t>☐</w:t>
          </w:r>
        </w:sdtContent>
      </w:sdt>
      <w:r w:rsidR="000E541E">
        <w:t xml:space="preserve"> Naukowy</w:t>
      </w:r>
    </w:p>
    <w:p w14:paraId="5FB822B9" w14:textId="77777777" w:rsidR="000E541E" w:rsidRPr="009E1463" w:rsidRDefault="00EA528C" w:rsidP="009E1463">
      <w:sdt>
        <w:sdtPr>
          <w:id w:val="52568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1E">
            <w:rPr>
              <w:rFonts w:ascii="MS Gothic" w:eastAsia="MS Gothic" w:hAnsi="MS Gothic" w:hint="eastAsia"/>
            </w:rPr>
            <w:t>☐</w:t>
          </w:r>
        </w:sdtContent>
      </w:sdt>
      <w:r w:rsidR="000E541E">
        <w:t xml:space="preserve"> Publicystyczny </w:t>
      </w:r>
      <w:sdt>
        <w:sdtPr>
          <w:id w:val="725115699"/>
          <w:placeholder>
            <w:docPart w:val="93A4F071BFE94A67BC8D64AE7E44727F"/>
          </w:placeholder>
          <w:showingPlcHdr/>
        </w:sdtPr>
        <w:sdtEndPr/>
        <w:sdtContent>
          <w:r w:rsidR="000E541E">
            <w:rPr>
              <w:rStyle w:val="Tekstzastpczy"/>
            </w:rPr>
            <w:t>Wpisz tezę, pod</w:t>
          </w:r>
          <w:r w:rsidR="00072498">
            <w:rPr>
              <w:rStyle w:val="Tekstzastpczy"/>
            </w:rPr>
            <w:t xml:space="preserve"> którą copywriter ma stworzyć tekst</w:t>
          </w:r>
        </w:sdtContent>
      </w:sdt>
    </w:p>
    <w:p w14:paraId="3618F2F7" w14:textId="77777777" w:rsidR="00072498" w:rsidRDefault="00EA528C" w:rsidP="00072498">
      <w:sdt>
        <w:sdtPr>
          <w:id w:val="45529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498">
            <w:rPr>
              <w:rFonts w:ascii="MS Gothic" w:eastAsia="MS Gothic" w:hAnsi="MS Gothic" w:hint="eastAsia"/>
            </w:rPr>
            <w:t>☐</w:t>
          </w:r>
        </w:sdtContent>
      </w:sdt>
      <w:r w:rsidR="00072498">
        <w:t xml:space="preserve"> Inny </w:t>
      </w:r>
      <w:sdt>
        <w:sdtPr>
          <w:id w:val="1590813271"/>
          <w:placeholder>
            <w:docPart w:val="77FDD6D34B464A159192679451389671"/>
          </w:placeholder>
          <w:showingPlcHdr/>
          <w:text/>
        </w:sdtPr>
        <w:sdtEndPr/>
        <w:sdtContent>
          <w:r w:rsidR="00072498" w:rsidRPr="00072498">
            <w:rPr>
              <w:color w:val="7F7F7F" w:themeColor="text1" w:themeTint="80"/>
            </w:rPr>
            <w:t>Jaki?</w:t>
          </w:r>
        </w:sdtContent>
      </w:sdt>
    </w:p>
    <w:p w14:paraId="762DCCD0" w14:textId="77777777" w:rsidR="008D04F3" w:rsidRDefault="008D04F3" w:rsidP="009E1463">
      <w:pPr>
        <w:pStyle w:val="Nagwek1"/>
      </w:pPr>
      <w:r>
        <w:lastRenderedPageBreak/>
        <w:t>Zwrot do użytkownika</w:t>
      </w:r>
    </w:p>
    <w:sdt>
      <w:sdtPr>
        <w:id w:val="976408589"/>
        <w:placeholder>
          <w:docPart w:val="745F8285ADC04397B5F76816ED192FA5"/>
        </w:placeholder>
        <w:showingPlcHdr/>
        <w:dropDownList>
          <w:listItem w:value="wybierz element"/>
          <w:listItem w:displayText="bezosobowy: „Róże należy podlewać nieobficie, omijając liście i kwiaty”" w:value="bezosobowy: „Róże należy podlewać nieobficie, omijając liście i kwiaty”"/>
          <w:listItem w:displayText="druga osoba liczby pojedynczej: „Róże podlewaj nieobficie, pamiętaj, aby ominąć jej liście i kwiaty”" w:value="druga osoba liczby pojedynczej: „Róże podlewaj nieobficie, pamiętaj, aby ominąć jej liście i kwiaty”"/>
          <w:listItem w:displayText="pierwsza osoba liczby mnogiej: „Róże podlewamy nieobficie i pamiętamy, by omijać kwiaty i liście”" w:value="pierwsza osoba liczby mnogiej: „Róże podlewamy nieobficie i pamiętamy, by omijać kwiaty i liście”"/>
          <w:listItem w:displayText="druga osoba liczby mnogiej: „Róże podlewajcie nieobficie, pamiętając o ominięciu liści i kwiatów”" w:value="druga osoba liczby mnogiej: „Róże podlewajcie nieobficie, pamiętając o ominięciu liści i kwiatów”"/>
        </w:dropDownList>
      </w:sdtPr>
      <w:sdtEndPr/>
      <w:sdtContent>
        <w:p w14:paraId="561734A8" w14:textId="77777777" w:rsidR="008D04F3" w:rsidRPr="008D04F3" w:rsidRDefault="008D04F3" w:rsidP="008D04F3">
          <w:r w:rsidRPr="00641057">
            <w:rPr>
              <w:rStyle w:val="Tekstzastpczy"/>
            </w:rPr>
            <w:t>Wybierz element.</w:t>
          </w:r>
        </w:p>
      </w:sdtContent>
    </w:sdt>
    <w:p w14:paraId="534BFCDA" w14:textId="77777777" w:rsidR="009E1463" w:rsidRDefault="009E1463" w:rsidP="009E1463">
      <w:pPr>
        <w:pStyle w:val="Nagwek1"/>
      </w:pPr>
      <w:r>
        <w:t>Informacje o firmie</w:t>
      </w:r>
    </w:p>
    <w:sdt>
      <w:sdtPr>
        <w:rPr>
          <w:color w:val="7F7F7F" w:themeColor="text1" w:themeTint="80"/>
        </w:rPr>
        <w:id w:val="406965248"/>
        <w:placeholder>
          <w:docPart w:val="16E22000276049D3B0DBFAFE7C0C7A02"/>
        </w:placeholder>
        <w:showingPlcHdr/>
      </w:sdtPr>
      <w:sdtEndPr/>
      <w:sdtContent>
        <w:p w14:paraId="25301FA6" w14:textId="77777777" w:rsidR="00193624" w:rsidRPr="00193624" w:rsidRDefault="008D04F3" w:rsidP="00193624">
          <w:pPr>
            <w:rPr>
              <w:color w:val="7F7F7F" w:themeColor="text1" w:themeTint="80"/>
            </w:rPr>
          </w:pPr>
          <w:r>
            <w:rPr>
              <w:rStyle w:val="Tekstzastpczy"/>
            </w:rPr>
            <w:t>Poza klasycznymi informacjami o firmie podaj też stronę Twojej firmy czy jej profile w social media</w:t>
          </w:r>
          <w:r w:rsidR="00193624" w:rsidRPr="00641057">
            <w:rPr>
              <w:rStyle w:val="Tekstzastpczy"/>
            </w:rPr>
            <w:t>.</w:t>
          </w:r>
          <w:r>
            <w:rPr>
              <w:rStyle w:val="Tekstzastpczy"/>
            </w:rPr>
            <w:t xml:space="preserve"> </w:t>
          </w:r>
          <w:r w:rsidRPr="008D04F3">
            <w:rPr>
              <w:rStyle w:val="Tekstzastpczy"/>
            </w:rPr>
            <w:t xml:space="preserve">Spisz </w:t>
          </w:r>
          <w:r>
            <w:rPr>
              <w:rStyle w:val="Tekstzastpczy"/>
            </w:rPr>
            <w:t xml:space="preserve">też </w:t>
          </w:r>
          <w:r w:rsidRPr="008D04F3">
            <w:rPr>
              <w:rStyle w:val="Tekstzastpczy"/>
            </w:rPr>
            <w:t>wartości swojej firmy i zaznacz, że treść ma być z nimi spójna.</w:t>
          </w:r>
          <w:r>
            <w:rPr>
              <w:rStyle w:val="Tekstzastpczy"/>
            </w:rPr>
            <w:t xml:space="preserve"> </w:t>
          </w:r>
        </w:p>
      </w:sdtContent>
    </w:sdt>
    <w:p w14:paraId="423ADEB9" w14:textId="77777777" w:rsidR="009E1463" w:rsidRDefault="009E1463" w:rsidP="009E1463">
      <w:pPr>
        <w:pStyle w:val="Nagwek1"/>
      </w:pPr>
      <w:r>
        <w:t>Konkurenci</w:t>
      </w:r>
    </w:p>
    <w:sdt>
      <w:sdtPr>
        <w:id w:val="1042711321"/>
        <w:placeholder>
          <w:docPart w:val="25B483C57B3C439CB80F972BF92D6831"/>
        </w:placeholder>
        <w:showingPlcHdr/>
      </w:sdtPr>
      <w:sdtEndPr/>
      <w:sdtContent>
        <w:p w14:paraId="677F3A9E" w14:textId="77777777" w:rsidR="009E1463" w:rsidRPr="009E1463" w:rsidRDefault="008D04F3" w:rsidP="009E1463">
          <w:r w:rsidRPr="008D04F3">
            <w:rPr>
              <w:rStyle w:val="Tekstzastpczy"/>
            </w:rPr>
            <w:t xml:space="preserve">Wymień </w:t>
          </w:r>
          <w:r>
            <w:rPr>
              <w:rStyle w:val="Tekstzastpczy"/>
            </w:rPr>
            <w:t xml:space="preserve">2-3 </w:t>
          </w:r>
          <w:r w:rsidRPr="008D04F3">
            <w:rPr>
              <w:rStyle w:val="Tekstzastpczy"/>
            </w:rPr>
            <w:t>najważniejszych graczy. Pamiętaj, aby podać, w jaki sposób wyróżniasz się na ich tle. Dwie lub trzy przewagi pomogą copywriterowi wyeks</w:t>
          </w:r>
          <w:r>
            <w:rPr>
              <w:rStyle w:val="Tekstzastpczy"/>
            </w:rPr>
            <w:t>ponować zalety Twojego produktu</w:t>
          </w:r>
          <w:r w:rsidR="00193624" w:rsidRPr="00641057">
            <w:rPr>
              <w:rStyle w:val="Tekstzastpczy"/>
            </w:rPr>
            <w:t>.</w:t>
          </w:r>
        </w:p>
      </w:sdtContent>
    </w:sdt>
    <w:p w14:paraId="16F8B051" w14:textId="77777777" w:rsidR="009E1463" w:rsidRDefault="009E1463" w:rsidP="009E1463">
      <w:pPr>
        <w:pStyle w:val="Nagwek1"/>
      </w:pPr>
      <w:r>
        <w:t>Dodatkowe wytyczne</w:t>
      </w:r>
    </w:p>
    <w:sdt>
      <w:sdtPr>
        <w:id w:val="1238903156"/>
        <w:placeholder>
          <w:docPart w:val="D8B9A9842B9A4EAFB47DEE8F76925733"/>
        </w:placeholder>
        <w:showingPlcHdr/>
      </w:sdtPr>
      <w:sdtEndPr/>
      <w:sdtContent>
        <w:p w14:paraId="5D90E300" w14:textId="77777777" w:rsidR="008D04F3" w:rsidRPr="008D04F3" w:rsidRDefault="008D04F3" w:rsidP="008D04F3">
          <w:pPr>
            <w:rPr>
              <w:rStyle w:val="Tekstzastpczy"/>
            </w:rPr>
          </w:pPr>
          <w:r w:rsidRPr="008D04F3">
            <w:rPr>
              <w:rStyle w:val="Tekstzastpczy"/>
            </w:rPr>
            <w:t>Tutaj zamieść wszystkie dodatkowe rzeczy, których oczekujesz od copywritera. Mogą to być np.:</w:t>
          </w:r>
        </w:p>
        <w:p w14:paraId="1A614D18" w14:textId="77777777" w:rsidR="008D04F3" w:rsidRPr="008D04F3" w:rsidRDefault="008D04F3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konieczność wykonania researchu słów kluczowych lub stworzenie tekstu pod dostarczone przez Ciebie frazy,</w:t>
          </w:r>
        </w:p>
        <w:p w14:paraId="21D7603F" w14:textId="77777777" w:rsidR="008D04F3" w:rsidRPr="008D04F3" w:rsidRDefault="008D04F3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wyszukanie źródeł do artykułu lub podanie listy własnych źródeł,</w:t>
          </w:r>
        </w:p>
        <w:p w14:paraId="5E941226" w14:textId="77777777" w:rsidR="008D04F3" w:rsidRPr="008D04F3" w:rsidRDefault="008D04F3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wybór obrazków do artykułu lub postu w mediach społecznościowych,</w:t>
          </w:r>
        </w:p>
        <w:p w14:paraId="71891DA9" w14:textId="77777777" w:rsidR="008D04F3" w:rsidRPr="008D04F3" w:rsidRDefault="008D04F3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sposób rozliczeń z copywriterem, rodzaj umowy,</w:t>
          </w:r>
        </w:p>
        <w:p w14:paraId="3443BEC7" w14:textId="77777777" w:rsidR="008D04F3" w:rsidRPr="008D04F3" w:rsidRDefault="008D04F3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preferowany rodzaj kontaktu</w:t>
          </w:r>
        </w:p>
        <w:p w14:paraId="25FA9ECD" w14:textId="77777777" w:rsidR="00193624" w:rsidRDefault="008D04F3" w:rsidP="008D04F3">
          <w:pPr>
            <w:pStyle w:val="Akapitzlist"/>
            <w:numPr>
              <w:ilvl w:val="0"/>
              <w:numId w:val="1"/>
            </w:numPr>
          </w:pPr>
          <w:r w:rsidRPr="008D04F3">
            <w:rPr>
              <w:rStyle w:val="Tekstzastpczy"/>
            </w:rPr>
            <w:t>i wszystkie inne sprawy, które są</w:t>
          </w:r>
          <w:r>
            <w:rPr>
              <w:rStyle w:val="Tekstzastpczy"/>
            </w:rPr>
            <w:t xml:space="preserve"> ważne w toku Waszej współpracy</w:t>
          </w:r>
          <w:r w:rsidR="00193624" w:rsidRPr="00641057">
            <w:rPr>
              <w:rStyle w:val="Tekstzastpczy"/>
            </w:rPr>
            <w:t>.</w:t>
          </w:r>
        </w:p>
      </w:sdtContent>
    </w:sdt>
    <w:p w14:paraId="1AAAF564" w14:textId="77777777" w:rsidR="00EA21A8" w:rsidRDefault="00EA21A8" w:rsidP="00EA21A8">
      <w:pPr>
        <w:pStyle w:val="Nagwek1"/>
      </w:pPr>
      <w:r>
        <w:t>Dane kontaktowe</w:t>
      </w:r>
    </w:p>
    <w:p w14:paraId="2B94CBC8" w14:textId="77777777" w:rsidR="00EA21A8" w:rsidRDefault="00EA21A8" w:rsidP="00EA21A8">
      <w:r w:rsidRPr="001E2604">
        <w:rPr>
          <w:b/>
        </w:rPr>
        <w:t>Mail</w:t>
      </w:r>
      <w:r>
        <w:t xml:space="preserve">: </w:t>
      </w:r>
      <w:sdt>
        <w:sdtPr>
          <w:id w:val="-176736220"/>
          <w:placeholder>
            <w:docPart w:val="5195F601C5994AE5A15082C2E1CB2E28"/>
          </w:placeholder>
          <w:showingPlcHdr/>
          <w:text/>
        </w:sdtPr>
        <w:sdtEndPr/>
        <w:sdtContent>
          <w:r w:rsidRPr="00641057">
            <w:rPr>
              <w:rStyle w:val="Tekstzastpczy"/>
            </w:rPr>
            <w:t>Kliknij tutaj, aby wprowadzić tekst.</w:t>
          </w:r>
        </w:sdtContent>
      </w:sdt>
    </w:p>
    <w:p w14:paraId="065A71F4" w14:textId="77777777" w:rsidR="00EA21A8" w:rsidRDefault="00EA21A8" w:rsidP="00EA21A8">
      <w:r w:rsidRPr="001E2604">
        <w:rPr>
          <w:b/>
        </w:rPr>
        <w:t>Numer telefonu</w:t>
      </w:r>
      <w:r>
        <w:t xml:space="preserve">: </w:t>
      </w:r>
      <w:sdt>
        <w:sdtPr>
          <w:id w:val="7649420"/>
          <w:placeholder>
            <w:docPart w:val="DAD9561FA33B4EF2B101610A03C7497F"/>
          </w:placeholder>
          <w:showingPlcHdr/>
          <w:text/>
        </w:sdtPr>
        <w:sdtEndPr/>
        <w:sdtContent>
          <w:r w:rsidRPr="00641057">
            <w:rPr>
              <w:rStyle w:val="Tekstzastpczy"/>
            </w:rPr>
            <w:t>Kliknij tutaj, aby wprowadzić tekst.</w:t>
          </w:r>
        </w:sdtContent>
      </w:sdt>
    </w:p>
    <w:p w14:paraId="56D25D41" w14:textId="77777777" w:rsidR="00EA21A8" w:rsidRDefault="00EA21A8" w:rsidP="00EA21A8">
      <w:r w:rsidRPr="001E2604">
        <w:rPr>
          <w:b/>
        </w:rPr>
        <w:t>Dane firmy (do faktury, rachunku)</w:t>
      </w:r>
      <w:r>
        <w:t xml:space="preserve">: </w:t>
      </w:r>
      <w:sdt>
        <w:sdtPr>
          <w:id w:val="424147312"/>
          <w:placeholder>
            <w:docPart w:val="5044868B85544DB9A80AB582F48D1961"/>
          </w:placeholder>
          <w:showingPlcHdr/>
          <w:text/>
        </w:sdtPr>
        <w:sdtEndPr/>
        <w:sdtContent>
          <w:r w:rsidRPr="00641057">
            <w:rPr>
              <w:rStyle w:val="Tekstzastpczy"/>
            </w:rPr>
            <w:t>Kliknij tutaj, aby wprowadzić tekst.</w:t>
          </w:r>
        </w:sdtContent>
      </w:sdt>
    </w:p>
    <w:p w14:paraId="5F50689E" w14:textId="77777777" w:rsidR="00EA21A8" w:rsidRPr="00EA21A8" w:rsidRDefault="00EA21A8" w:rsidP="00EA21A8"/>
    <w:sectPr w:rsidR="00EA21A8" w:rsidRPr="00EA21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E5DE" w14:textId="77777777" w:rsidR="00EA528C" w:rsidRDefault="00EA528C" w:rsidP="0026571C">
      <w:pPr>
        <w:spacing w:after="0" w:line="240" w:lineRule="auto"/>
      </w:pPr>
      <w:r>
        <w:separator/>
      </w:r>
    </w:p>
  </w:endnote>
  <w:endnote w:type="continuationSeparator" w:id="0">
    <w:p w14:paraId="36D62849" w14:textId="77777777" w:rsidR="00EA528C" w:rsidRDefault="00EA528C" w:rsidP="002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959816"/>
      <w:docPartObj>
        <w:docPartGallery w:val="Page Numbers (Bottom of Page)"/>
        <w:docPartUnique/>
      </w:docPartObj>
    </w:sdtPr>
    <w:sdtEndPr/>
    <w:sdtContent>
      <w:p w14:paraId="78E6C4E3" w14:textId="77777777" w:rsidR="0017698C" w:rsidRDefault="001769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58">
          <w:rPr>
            <w:noProof/>
          </w:rPr>
          <w:t>1</w:t>
        </w:r>
        <w:r>
          <w:fldChar w:fldCharType="end"/>
        </w:r>
        <w:r>
          <w:t>/</w:t>
        </w:r>
        <w:r w:rsidR="00EA528C">
          <w:fldChar w:fldCharType="begin"/>
        </w:r>
        <w:r w:rsidR="00EA528C">
          <w:instrText xml:space="preserve"> NUMPAGES   \* MERGEFORMAT </w:instrText>
        </w:r>
        <w:r w:rsidR="00EA528C">
          <w:fldChar w:fldCharType="separate"/>
        </w:r>
        <w:r w:rsidR="002A7C58">
          <w:rPr>
            <w:noProof/>
          </w:rPr>
          <w:t>2</w:t>
        </w:r>
        <w:r w:rsidR="00EA528C">
          <w:rPr>
            <w:noProof/>
          </w:rPr>
          <w:fldChar w:fldCharType="end"/>
        </w:r>
      </w:p>
    </w:sdtContent>
  </w:sdt>
  <w:p w14:paraId="481C3CCA" w14:textId="77777777" w:rsidR="0017698C" w:rsidRDefault="0017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E0C9" w14:textId="77777777" w:rsidR="00EA528C" w:rsidRDefault="00EA528C" w:rsidP="0026571C">
      <w:pPr>
        <w:spacing w:after="0" w:line="240" w:lineRule="auto"/>
      </w:pPr>
      <w:r>
        <w:separator/>
      </w:r>
    </w:p>
  </w:footnote>
  <w:footnote w:type="continuationSeparator" w:id="0">
    <w:p w14:paraId="418C8BA0" w14:textId="77777777" w:rsidR="00EA528C" w:rsidRDefault="00EA528C" w:rsidP="0026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34E2" w14:textId="77777777" w:rsidR="0026571C" w:rsidRDefault="00EA528C">
    <w:pPr>
      <w:pStyle w:val="Nagwek"/>
    </w:pPr>
    <w:sdt>
      <w:sdtPr>
        <w:alias w:val="Logo"/>
        <w:tag w:val="Logo"/>
        <w:id w:val="-1526243211"/>
        <w:picture/>
      </w:sdtPr>
      <w:sdtEndPr/>
      <w:sdtContent>
        <w:r w:rsidR="002A7C58">
          <w:rPr>
            <w:noProof/>
            <w:lang w:eastAsia="pl-PL"/>
          </w:rPr>
          <w:drawing>
            <wp:inline distT="0" distB="0" distL="0" distR="0" wp14:anchorId="15E2FE07" wp14:editId="403804BF">
              <wp:extent cx="1584040" cy="321523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4040" cy="321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2A7C58">
      <w:ptab w:relativeTo="margin" w:alignment="center" w:leader="none"/>
    </w:r>
    <w:r w:rsidR="002A7C5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02235"/>
    <w:multiLevelType w:val="hybridMultilevel"/>
    <w:tmpl w:val="FA7C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C"/>
    <w:rsid w:val="00071F1B"/>
    <w:rsid w:val="00072498"/>
    <w:rsid w:val="000C5887"/>
    <w:rsid w:val="000D33EC"/>
    <w:rsid w:val="000E541E"/>
    <w:rsid w:val="00155F89"/>
    <w:rsid w:val="0017698C"/>
    <w:rsid w:val="00193624"/>
    <w:rsid w:val="001E2604"/>
    <w:rsid w:val="00231663"/>
    <w:rsid w:val="0026571C"/>
    <w:rsid w:val="002A7C58"/>
    <w:rsid w:val="003A3112"/>
    <w:rsid w:val="00547353"/>
    <w:rsid w:val="005F4443"/>
    <w:rsid w:val="007D041C"/>
    <w:rsid w:val="007D686C"/>
    <w:rsid w:val="0080181D"/>
    <w:rsid w:val="008D04F3"/>
    <w:rsid w:val="008D6610"/>
    <w:rsid w:val="00986545"/>
    <w:rsid w:val="009915E2"/>
    <w:rsid w:val="009E1463"/>
    <w:rsid w:val="00A00BEF"/>
    <w:rsid w:val="00B25F07"/>
    <w:rsid w:val="00BB05A5"/>
    <w:rsid w:val="00BC3FEA"/>
    <w:rsid w:val="00C17B9A"/>
    <w:rsid w:val="00D02A21"/>
    <w:rsid w:val="00D44220"/>
    <w:rsid w:val="00EA21A8"/>
    <w:rsid w:val="00EA528C"/>
    <w:rsid w:val="00EF7B73"/>
    <w:rsid w:val="00F13BCB"/>
    <w:rsid w:val="00F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EFA8"/>
  <w15:chartTrackingRefBased/>
  <w15:docId w15:val="{7CD86D06-60B8-4437-9B43-C76D522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5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71C"/>
  </w:style>
  <w:style w:type="paragraph" w:styleId="Stopka">
    <w:name w:val="footer"/>
    <w:basedOn w:val="Normalny"/>
    <w:link w:val="StopkaZnak"/>
    <w:uiPriority w:val="99"/>
    <w:unhideWhenUsed/>
    <w:rsid w:val="0026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71C"/>
  </w:style>
  <w:style w:type="character" w:styleId="Tekstzastpczy">
    <w:name w:val="Placeholder Text"/>
    <w:basedOn w:val="Domylnaczcionkaakapitu"/>
    <w:uiPriority w:val="99"/>
    <w:semiHidden/>
    <w:rsid w:val="0026571C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265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57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6571C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1463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D04F3"/>
    <w:pPr>
      <w:ind w:left="720"/>
      <w:contextualSpacing/>
    </w:pPr>
  </w:style>
  <w:style w:type="character" w:customStyle="1" w:styleId="Ukryty">
    <w:name w:val="Ukryty"/>
    <w:basedOn w:val="Tekstzastpczy"/>
    <w:uiPriority w:val="1"/>
    <w:rsid w:val="00D44220"/>
    <w:rPr>
      <w:vanish/>
      <w:color w:val="808080"/>
    </w:rPr>
  </w:style>
  <w:style w:type="paragraph" w:customStyle="1" w:styleId="Placeholder">
    <w:name w:val="Placeholder"/>
    <w:basedOn w:val="Normalny"/>
    <w:link w:val="PlaceholderZnak"/>
    <w:qFormat/>
    <w:rsid w:val="007D041C"/>
    <w:rPr>
      <w:vanish/>
    </w:rPr>
  </w:style>
  <w:style w:type="character" w:customStyle="1" w:styleId="PlaceholderZnak">
    <w:name w:val="Placeholder Znak"/>
    <w:basedOn w:val="Domylnaczcionkaakapitu"/>
    <w:link w:val="Placeholder"/>
    <w:rsid w:val="007D041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F4839BB5B5488182256EB89ACC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4B1B8-CE0F-40E7-95E6-FB80380E4F84}"/>
      </w:docPartPr>
      <w:docPartBody>
        <w:p w:rsidR="00172060" w:rsidRDefault="00773F70" w:rsidP="00773F70">
          <w:pPr>
            <w:pStyle w:val="CFF4839BB5B5488182256EB89ACCEE8622"/>
          </w:pPr>
          <w:r w:rsidRPr="00641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2C92438271D44E88EC008D815542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7D7EC-01AB-4407-A8B6-72D395234DCC}"/>
      </w:docPartPr>
      <w:docPartBody>
        <w:p w:rsidR="00172060" w:rsidRDefault="00773F70" w:rsidP="00773F70">
          <w:pPr>
            <w:pStyle w:val="72C92438271D44E88EC008D81554206C22"/>
          </w:pPr>
          <w:r w:rsidRPr="00641057">
            <w:rPr>
              <w:rStyle w:val="Tekstzastpczy"/>
            </w:rPr>
            <w:t>Wybierz element.</w:t>
          </w:r>
        </w:p>
      </w:docPartBody>
    </w:docPart>
    <w:docPart>
      <w:docPartPr>
        <w:name w:val="7AC03F21C5E7430CB8ABAA62163F8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CE302-33F7-4C85-A7E5-1F79B6A5BB1B}"/>
      </w:docPartPr>
      <w:docPartBody>
        <w:p w:rsidR="00172060" w:rsidRDefault="00773F70" w:rsidP="00773F70">
          <w:pPr>
            <w:pStyle w:val="7AC03F21C5E7430CB8ABAA62163F84F322"/>
          </w:pPr>
          <w:r w:rsidRPr="008D04F3">
            <w:rPr>
              <w:rStyle w:val="Tekstzastpczy"/>
            </w:rPr>
            <w:t>Przy określaniu grupy docelowej dodaj też kilka słów o poziomie wiedzy czytelnika.</w:t>
          </w:r>
          <w:r>
            <w:rPr>
              <w:rStyle w:val="Tekstzastpczy"/>
            </w:rPr>
            <w:br/>
            <w:t xml:space="preserve">Przykład: </w:t>
          </w:r>
          <w:r w:rsidRPr="008D04F3">
            <w:rPr>
              <w:rStyle w:val="Tekstzastpczy"/>
            </w:rPr>
            <w:t>„Grupa docelowa: kobiety 25-40 z miast powyżej 50 000 mieszkańców, nieznające marki, początkujące (wymagane definicje pojęć branżowych, FOG tekstu poniżej 12)”.</w:t>
          </w:r>
        </w:p>
      </w:docPartBody>
    </w:docPart>
    <w:docPart>
      <w:docPartPr>
        <w:name w:val="2F57751D2E0C4593B43BDBE1B35DC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B7725-FA97-4156-9F43-B30DB8130371}"/>
      </w:docPartPr>
      <w:docPartBody>
        <w:p w:rsidR="00172060" w:rsidRDefault="00773F70" w:rsidP="00773F70">
          <w:pPr>
            <w:pStyle w:val="2F57751D2E0C4593B43BDBE1B35DC85C21"/>
          </w:pPr>
          <w:r w:rsidRPr="00B25F07">
            <w:rPr>
              <w:color w:val="7F7F7F" w:themeColor="text1" w:themeTint="80"/>
            </w:rPr>
            <w:t>Podaj zwięźle temat wpisu lub konkretny tytuł artykułu.</w:t>
          </w:r>
        </w:p>
      </w:docPartBody>
    </w:docPart>
    <w:docPart>
      <w:docPartPr>
        <w:name w:val="7D5F09F873C9430D9B536FFFF3BB1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F4FD91-D406-492C-BAAE-466AAD4AEB4B}"/>
      </w:docPartPr>
      <w:docPartBody>
        <w:p w:rsidR="00172060" w:rsidRDefault="00773F70" w:rsidP="00773F70">
          <w:pPr>
            <w:pStyle w:val="7D5F09F873C9430D9B536FFFF3BB1FB521"/>
          </w:pPr>
          <w:r>
            <w:rPr>
              <w:rStyle w:val="Tekstzastpczy"/>
            </w:rPr>
            <w:t>Ile</w:t>
          </w:r>
        </w:p>
      </w:docPartBody>
    </w:docPart>
    <w:docPart>
      <w:docPartPr>
        <w:name w:val="24DCF808AEC844C0BDA2C6A19824B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E2B6D-6CEB-4DE2-85EA-5E903CA5EA0D}"/>
      </w:docPartPr>
      <w:docPartBody>
        <w:p w:rsidR="00172060" w:rsidRDefault="00773F70" w:rsidP="00773F70">
          <w:pPr>
            <w:pStyle w:val="24DCF808AEC844C0BDA2C6A19824B1FC21"/>
          </w:pPr>
          <w:r>
            <w:rPr>
              <w:rStyle w:val="Tekstzastpczy"/>
            </w:rPr>
            <w:t>Inne</w:t>
          </w:r>
        </w:p>
      </w:docPartBody>
    </w:docPart>
    <w:docPart>
      <w:docPartPr>
        <w:name w:val="16E22000276049D3B0DBFAFE7C0C7A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76D76-2F78-46B6-A032-1903208FE356}"/>
      </w:docPartPr>
      <w:docPartBody>
        <w:p w:rsidR="00172060" w:rsidRDefault="00773F70" w:rsidP="00773F70">
          <w:pPr>
            <w:pStyle w:val="16E22000276049D3B0DBFAFE7C0C7A0221"/>
          </w:pPr>
          <w:r>
            <w:rPr>
              <w:rStyle w:val="Tekstzastpczy"/>
            </w:rPr>
            <w:t>Poza klasycznymi informacjami o firmie podaj też stronę Twojej firmy czy jej profile w social media</w:t>
          </w:r>
          <w:r w:rsidRPr="00641057">
            <w:rPr>
              <w:rStyle w:val="Tekstzastpczy"/>
            </w:rPr>
            <w:t>.</w:t>
          </w:r>
          <w:r>
            <w:rPr>
              <w:rStyle w:val="Tekstzastpczy"/>
            </w:rPr>
            <w:t xml:space="preserve"> </w:t>
          </w:r>
          <w:r w:rsidRPr="008D04F3">
            <w:rPr>
              <w:rStyle w:val="Tekstzastpczy"/>
            </w:rPr>
            <w:t xml:space="preserve">Spisz </w:t>
          </w:r>
          <w:r>
            <w:rPr>
              <w:rStyle w:val="Tekstzastpczy"/>
            </w:rPr>
            <w:t xml:space="preserve">też </w:t>
          </w:r>
          <w:r w:rsidRPr="008D04F3">
            <w:rPr>
              <w:rStyle w:val="Tekstzastpczy"/>
            </w:rPr>
            <w:t>wartości swojej firmy i zaznacz, że treść ma być z nimi spójna.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5B483C57B3C439CB80F972BF92D6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B822-17DF-4A3E-9E35-368631865CDB}"/>
      </w:docPartPr>
      <w:docPartBody>
        <w:p w:rsidR="00172060" w:rsidRDefault="00773F70" w:rsidP="00773F70">
          <w:pPr>
            <w:pStyle w:val="25B483C57B3C439CB80F972BF92D683121"/>
          </w:pPr>
          <w:r w:rsidRPr="008D04F3">
            <w:rPr>
              <w:rStyle w:val="Tekstzastpczy"/>
            </w:rPr>
            <w:t xml:space="preserve">Wymień </w:t>
          </w:r>
          <w:r>
            <w:rPr>
              <w:rStyle w:val="Tekstzastpczy"/>
            </w:rPr>
            <w:t xml:space="preserve">2-3 </w:t>
          </w:r>
          <w:r w:rsidRPr="008D04F3">
            <w:rPr>
              <w:rStyle w:val="Tekstzastpczy"/>
            </w:rPr>
            <w:t>najważniejszych graczy. Pamiętaj, aby podać, w jaki sposób wyróżniasz się na ich tle. Dwie lub trzy przewagi pomogą copywriterowi wyeks</w:t>
          </w:r>
          <w:r>
            <w:rPr>
              <w:rStyle w:val="Tekstzastpczy"/>
            </w:rPr>
            <w:t>ponować zalety Twojego produktu</w:t>
          </w:r>
          <w:r w:rsidRPr="00641057">
            <w:rPr>
              <w:rStyle w:val="Tekstzastpczy"/>
            </w:rPr>
            <w:t>.</w:t>
          </w:r>
        </w:p>
      </w:docPartBody>
    </w:docPart>
    <w:docPart>
      <w:docPartPr>
        <w:name w:val="D8B9A9842B9A4EAFB47DEE8F76925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8E9BD-F927-4776-9C7B-D981D149011B}"/>
      </w:docPartPr>
      <w:docPartBody>
        <w:p w:rsidR="00773F70" w:rsidRPr="008D04F3" w:rsidRDefault="00773F70" w:rsidP="008D04F3">
          <w:pPr>
            <w:rPr>
              <w:rStyle w:val="Tekstzastpczy"/>
            </w:rPr>
          </w:pPr>
          <w:r w:rsidRPr="008D04F3">
            <w:rPr>
              <w:rStyle w:val="Tekstzastpczy"/>
            </w:rPr>
            <w:t>Tutaj zamieść wszystkie dodatkowe rzeczy, których oczekujesz od copywritera. Mogą to być np.:</w:t>
          </w:r>
        </w:p>
        <w:p w:rsidR="00773F70" w:rsidRPr="008D04F3" w:rsidRDefault="00773F70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konieczność wykonania researchu słów kluczowych lub stworzenie tekstu pod dostarczone przez Ciebie frazy,</w:t>
          </w:r>
        </w:p>
        <w:p w:rsidR="00773F70" w:rsidRPr="008D04F3" w:rsidRDefault="00773F70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wyszukanie źródeł do artykułu lub podanie listy własnych źródeł,</w:t>
          </w:r>
        </w:p>
        <w:p w:rsidR="00773F70" w:rsidRPr="008D04F3" w:rsidRDefault="00773F70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wybór obrazków do artykułu lub postu w mediach społecznościowych,</w:t>
          </w:r>
        </w:p>
        <w:p w:rsidR="00773F70" w:rsidRPr="008D04F3" w:rsidRDefault="00773F70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sposób rozliczeń z copywriterem, rodzaj umowy,</w:t>
          </w:r>
        </w:p>
        <w:p w:rsidR="00773F70" w:rsidRPr="008D04F3" w:rsidRDefault="00773F70" w:rsidP="008D04F3">
          <w:pPr>
            <w:pStyle w:val="Akapitzlist"/>
            <w:numPr>
              <w:ilvl w:val="0"/>
              <w:numId w:val="1"/>
            </w:numPr>
            <w:rPr>
              <w:rStyle w:val="Tekstzastpczy"/>
            </w:rPr>
          </w:pPr>
          <w:r w:rsidRPr="008D04F3">
            <w:rPr>
              <w:rStyle w:val="Tekstzastpczy"/>
            </w:rPr>
            <w:t>preferowany rodzaj kontaktu</w:t>
          </w:r>
        </w:p>
        <w:p w:rsidR="00172060" w:rsidRDefault="00773F70" w:rsidP="00773F70">
          <w:pPr>
            <w:pStyle w:val="D8B9A9842B9A4EAFB47DEE8F7692573321"/>
          </w:pPr>
          <w:r w:rsidRPr="008D04F3">
            <w:rPr>
              <w:rStyle w:val="Tekstzastpczy"/>
            </w:rPr>
            <w:t>i wszystkie inne sprawy, które są</w:t>
          </w:r>
          <w:r>
            <w:rPr>
              <w:rStyle w:val="Tekstzastpczy"/>
            </w:rPr>
            <w:t xml:space="preserve"> ważne w toku Waszej współpracy</w:t>
          </w:r>
          <w:r w:rsidRPr="00641057">
            <w:rPr>
              <w:rStyle w:val="Tekstzastpczy"/>
            </w:rPr>
            <w:t>.</w:t>
          </w:r>
        </w:p>
      </w:docPartBody>
    </w:docPart>
    <w:docPart>
      <w:docPartPr>
        <w:name w:val="F3F855BF57CB41418C892E97B1318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24EBE-53CE-48F2-BA01-A3DA0A0BA0EE}"/>
      </w:docPartPr>
      <w:docPartBody>
        <w:p w:rsidR="00E3126E" w:rsidRDefault="00773F70" w:rsidP="00773F70">
          <w:pPr>
            <w:pStyle w:val="F3F855BF57CB41418C892E97B1318C7715"/>
          </w:pPr>
          <w:r w:rsidRPr="00641057">
            <w:rPr>
              <w:rStyle w:val="Tekstzastpczy"/>
            </w:rPr>
            <w:t>Wybierz element.</w:t>
          </w:r>
        </w:p>
      </w:docPartBody>
    </w:docPart>
    <w:docPart>
      <w:docPartPr>
        <w:name w:val="745F8285ADC04397B5F76816ED192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424EB1-609F-483D-87AC-8CE727370A01}"/>
      </w:docPartPr>
      <w:docPartBody>
        <w:p w:rsidR="00E3126E" w:rsidRDefault="00773F70" w:rsidP="00773F70">
          <w:pPr>
            <w:pStyle w:val="745F8285ADC04397B5F76816ED192FA515"/>
          </w:pPr>
          <w:r w:rsidRPr="00641057">
            <w:rPr>
              <w:rStyle w:val="Tekstzastpczy"/>
            </w:rPr>
            <w:t>Wybierz element.</w:t>
          </w:r>
        </w:p>
      </w:docPartBody>
    </w:docPart>
    <w:docPart>
      <w:docPartPr>
        <w:name w:val="93A4F071BFE94A67BC8D64AE7E447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E9AE1-0F9C-484A-AAED-CFC5E7CDE5E8}"/>
      </w:docPartPr>
      <w:docPartBody>
        <w:p w:rsidR="00F032CD" w:rsidRDefault="00773F70" w:rsidP="00773F70">
          <w:pPr>
            <w:pStyle w:val="93A4F071BFE94A67BC8D64AE7E44727F10"/>
          </w:pPr>
          <w:r>
            <w:rPr>
              <w:rStyle w:val="Tekstzastpczy"/>
            </w:rPr>
            <w:t>Wpisz tezę, pod którą copywriter ma stworzyć tekst</w:t>
          </w:r>
        </w:p>
      </w:docPartBody>
    </w:docPart>
    <w:docPart>
      <w:docPartPr>
        <w:name w:val="77FDD6D34B464A159192679451389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0763B-7BDB-45C8-B880-6EAF8CE4B039}"/>
      </w:docPartPr>
      <w:docPartBody>
        <w:p w:rsidR="00F032CD" w:rsidRDefault="00773F70" w:rsidP="00773F70">
          <w:pPr>
            <w:pStyle w:val="77FDD6D34B464A1591926794513896719"/>
          </w:pPr>
          <w:r w:rsidRPr="00072498">
            <w:rPr>
              <w:color w:val="7F7F7F" w:themeColor="text1" w:themeTint="80"/>
            </w:rPr>
            <w:t>Jaki?</w:t>
          </w:r>
        </w:p>
      </w:docPartBody>
    </w:docPart>
    <w:docPart>
      <w:docPartPr>
        <w:name w:val="1686A3F1660D40D29AFF971579B7D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86A3A-7E1B-4952-950E-1E8D4F842ED7}"/>
      </w:docPartPr>
      <w:docPartBody>
        <w:p w:rsidR="00F032CD" w:rsidRDefault="00773F70" w:rsidP="00773F70">
          <w:pPr>
            <w:pStyle w:val="1686A3F1660D40D29AFF971579B7DA7A6"/>
          </w:pPr>
          <w:r w:rsidRPr="00231663">
            <w:rPr>
              <w:color w:val="7F7F7F" w:themeColor="text1" w:themeTint="80"/>
            </w:rPr>
            <w:t>Gdzie?</w:t>
          </w:r>
        </w:p>
      </w:docPartBody>
    </w:docPart>
    <w:docPart>
      <w:docPartPr>
        <w:name w:val="5195F601C5994AE5A15082C2E1CB2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CC501-1596-445C-8DDB-98F1C8A91244}"/>
      </w:docPartPr>
      <w:docPartBody>
        <w:p w:rsidR="00F032CD" w:rsidRDefault="00773F70" w:rsidP="00773F70">
          <w:pPr>
            <w:pStyle w:val="5195F601C5994AE5A15082C2E1CB2E286"/>
          </w:pPr>
          <w:r w:rsidRPr="00641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D9561FA33B4EF2B101610A03C74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DC716-634B-4964-B29D-A464E302C975}"/>
      </w:docPartPr>
      <w:docPartBody>
        <w:p w:rsidR="00F032CD" w:rsidRDefault="00773F70" w:rsidP="00773F70">
          <w:pPr>
            <w:pStyle w:val="DAD9561FA33B4EF2B101610A03C7497F6"/>
          </w:pPr>
          <w:r w:rsidRPr="00641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44868B85544DB9A80AB582F48D1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62DF9-BC78-4FBD-83E6-6972966E0980}"/>
      </w:docPartPr>
      <w:docPartBody>
        <w:p w:rsidR="00F032CD" w:rsidRDefault="00773F70" w:rsidP="00773F70">
          <w:pPr>
            <w:pStyle w:val="5044868B85544DB9A80AB582F48D19616"/>
          </w:pPr>
          <w:r w:rsidRPr="00641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033E559A6E42E098BA539B84898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CB38-0A7A-4F3B-88A4-7C126540C4DC}"/>
      </w:docPartPr>
      <w:docPartBody>
        <w:p w:rsidR="00F032CD" w:rsidRDefault="00773F70" w:rsidP="00773F70">
          <w:pPr>
            <w:pStyle w:val="52033E559A6E42E098BA539B848980335"/>
          </w:pPr>
          <w:r w:rsidRPr="00231663">
            <w:rPr>
              <w:color w:val="7F7F7F" w:themeColor="text1" w:themeTint="80"/>
            </w:rPr>
            <w:t>Gdzie?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02235"/>
    <w:multiLevelType w:val="hybridMultilevel"/>
    <w:tmpl w:val="FA7C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30"/>
    <w:rsid w:val="00172060"/>
    <w:rsid w:val="001F0E8F"/>
    <w:rsid w:val="00261146"/>
    <w:rsid w:val="00322AD4"/>
    <w:rsid w:val="006878CC"/>
    <w:rsid w:val="00773F70"/>
    <w:rsid w:val="00940A85"/>
    <w:rsid w:val="00AB5146"/>
    <w:rsid w:val="00D37DAF"/>
    <w:rsid w:val="00DC7E30"/>
    <w:rsid w:val="00E3126E"/>
    <w:rsid w:val="00F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951C00A4014D0BB4192459532EE8C5">
    <w:name w:val="B9951C00A4014D0BB4192459532EE8C5"/>
    <w:rsid w:val="00DC7E30"/>
  </w:style>
  <w:style w:type="character" w:styleId="Tekstzastpczy">
    <w:name w:val="Placeholder Text"/>
    <w:basedOn w:val="Domylnaczcionkaakapitu"/>
    <w:uiPriority w:val="99"/>
    <w:semiHidden/>
    <w:rsid w:val="00773F70"/>
    <w:rPr>
      <w:color w:val="808080"/>
    </w:rPr>
  </w:style>
  <w:style w:type="paragraph" w:customStyle="1" w:styleId="9F1DA6BBDEB04EDF946A28B394B80AAB">
    <w:name w:val="9F1DA6BBDEB04EDF946A28B394B80AAB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81420CB27E04BCD84211E082313F5B0">
    <w:name w:val="081420CB27E04BCD84211E082313F5B0"/>
    <w:rsid w:val="00DC7E30"/>
    <w:rPr>
      <w:rFonts w:eastAsiaTheme="minorHAnsi"/>
      <w:lang w:eastAsia="en-US"/>
    </w:rPr>
  </w:style>
  <w:style w:type="paragraph" w:customStyle="1" w:styleId="9F1DA6BBDEB04EDF946A28B394B80AAB1">
    <w:name w:val="9F1DA6BBDEB04EDF946A28B394B80AAB1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F4839BB5B5488182256EB89ACCEE86">
    <w:name w:val="CFF4839BB5B5488182256EB89ACCEE86"/>
    <w:rsid w:val="00DC7E30"/>
    <w:rPr>
      <w:rFonts w:eastAsiaTheme="minorHAnsi"/>
      <w:lang w:eastAsia="en-US"/>
    </w:rPr>
  </w:style>
  <w:style w:type="paragraph" w:customStyle="1" w:styleId="72C92438271D44E88EC008D81554206C">
    <w:name w:val="72C92438271D44E88EC008D81554206C"/>
    <w:rsid w:val="00DC7E30"/>
    <w:rPr>
      <w:rFonts w:eastAsiaTheme="minorHAnsi"/>
      <w:lang w:eastAsia="en-US"/>
    </w:rPr>
  </w:style>
  <w:style w:type="paragraph" w:customStyle="1" w:styleId="FE62D99BAF1945169712084BE4458F04">
    <w:name w:val="FE62D99BAF1945169712084BE4458F04"/>
    <w:rsid w:val="00DC7E30"/>
    <w:rPr>
      <w:rFonts w:eastAsiaTheme="minorHAnsi"/>
      <w:lang w:eastAsia="en-US"/>
    </w:rPr>
  </w:style>
  <w:style w:type="paragraph" w:customStyle="1" w:styleId="7AC03F21C5E7430CB8ABAA62163F84F3">
    <w:name w:val="7AC03F21C5E7430CB8ABAA62163F84F3"/>
    <w:rsid w:val="00DC7E30"/>
    <w:rPr>
      <w:rFonts w:eastAsiaTheme="minorHAnsi"/>
      <w:lang w:eastAsia="en-US"/>
    </w:rPr>
  </w:style>
  <w:style w:type="paragraph" w:customStyle="1" w:styleId="9F1DA6BBDEB04EDF946A28B394B80AAB2">
    <w:name w:val="9F1DA6BBDEB04EDF946A28B394B80AAB2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">
    <w:name w:val="2F57751D2E0C4593B43BDBE1B35DC85C"/>
    <w:rsid w:val="00DC7E30"/>
    <w:rPr>
      <w:rFonts w:eastAsiaTheme="minorHAnsi"/>
      <w:lang w:eastAsia="en-US"/>
    </w:rPr>
  </w:style>
  <w:style w:type="paragraph" w:customStyle="1" w:styleId="7D5F09F873C9430D9B536FFFF3BB1FB5">
    <w:name w:val="7D5F09F873C9430D9B536FFFF3BB1FB5"/>
    <w:rsid w:val="00DC7E30"/>
    <w:rPr>
      <w:rFonts w:eastAsiaTheme="minorHAnsi"/>
      <w:lang w:eastAsia="en-US"/>
    </w:rPr>
  </w:style>
  <w:style w:type="paragraph" w:customStyle="1" w:styleId="CFF4839BB5B5488182256EB89ACCEE861">
    <w:name w:val="CFF4839BB5B5488182256EB89ACCEE861"/>
    <w:rsid w:val="00DC7E30"/>
    <w:rPr>
      <w:rFonts w:eastAsiaTheme="minorHAnsi"/>
      <w:lang w:eastAsia="en-US"/>
    </w:rPr>
  </w:style>
  <w:style w:type="paragraph" w:customStyle="1" w:styleId="72C92438271D44E88EC008D81554206C1">
    <w:name w:val="72C92438271D44E88EC008D81554206C1"/>
    <w:rsid w:val="00DC7E30"/>
    <w:rPr>
      <w:rFonts w:eastAsiaTheme="minorHAnsi"/>
      <w:lang w:eastAsia="en-US"/>
    </w:rPr>
  </w:style>
  <w:style w:type="paragraph" w:customStyle="1" w:styleId="FE62D99BAF1945169712084BE4458F041">
    <w:name w:val="FE62D99BAF1945169712084BE4458F041"/>
    <w:rsid w:val="00DC7E30"/>
    <w:rPr>
      <w:rFonts w:eastAsiaTheme="minorHAnsi"/>
      <w:lang w:eastAsia="en-US"/>
    </w:rPr>
  </w:style>
  <w:style w:type="paragraph" w:customStyle="1" w:styleId="7AC03F21C5E7430CB8ABAA62163F84F31">
    <w:name w:val="7AC03F21C5E7430CB8ABAA62163F84F31"/>
    <w:rsid w:val="00DC7E30"/>
    <w:rPr>
      <w:rFonts w:eastAsiaTheme="minorHAnsi"/>
      <w:lang w:eastAsia="en-US"/>
    </w:rPr>
  </w:style>
  <w:style w:type="paragraph" w:customStyle="1" w:styleId="24DCF808AEC844C0BDA2C6A19824B1FC">
    <w:name w:val="24DCF808AEC844C0BDA2C6A19824B1FC"/>
    <w:rsid w:val="00DC7E30"/>
    <w:rPr>
      <w:rFonts w:eastAsiaTheme="minorHAnsi"/>
      <w:lang w:eastAsia="en-US"/>
    </w:rPr>
  </w:style>
  <w:style w:type="paragraph" w:customStyle="1" w:styleId="16E22000276049D3B0DBFAFE7C0C7A02">
    <w:name w:val="16E22000276049D3B0DBFAFE7C0C7A02"/>
    <w:rsid w:val="00DC7E30"/>
    <w:rPr>
      <w:rFonts w:eastAsiaTheme="minorHAnsi"/>
      <w:lang w:eastAsia="en-US"/>
    </w:rPr>
  </w:style>
  <w:style w:type="paragraph" w:customStyle="1" w:styleId="25B483C57B3C439CB80F972BF92D6831">
    <w:name w:val="25B483C57B3C439CB80F972BF92D6831"/>
    <w:rsid w:val="00DC7E30"/>
    <w:rPr>
      <w:rFonts w:eastAsiaTheme="minorHAnsi"/>
      <w:lang w:eastAsia="en-US"/>
    </w:rPr>
  </w:style>
  <w:style w:type="paragraph" w:customStyle="1" w:styleId="D8B9A9842B9A4EAFB47DEE8F76925733">
    <w:name w:val="D8B9A9842B9A4EAFB47DEE8F76925733"/>
    <w:rsid w:val="00DC7E30"/>
    <w:rPr>
      <w:rFonts w:eastAsiaTheme="minorHAnsi"/>
      <w:lang w:eastAsia="en-US"/>
    </w:rPr>
  </w:style>
  <w:style w:type="paragraph" w:customStyle="1" w:styleId="9F1DA6BBDEB04EDF946A28B394B80AAB3">
    <w:name w:val="9F1DA6BBDEB04EDF946A28B394B80AAB3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1">
    <w:name w:val="2F57751D2E0C4593B43BDBE1B35DC85C1"/>
    <w:rsid w:val="00DC7E30"/>
    <w:rPr>
      <w:rFonts w:eastAsiaTheme="minorHAnsi"/>
      <w:lang w:eastAsia="en-US"/>
    </w:rPr>
  </w:style>
  <w:style w:type="paragraph" w:customStyle="1" w:styleId="7D5F09F873C9430D9B536FFFF3BB1FB51">
    <w:name w:val="7D5F09F873C9430D9B536FFFF3BB1FB51"/>
    <w:rsid w:val="00DC7E30"/>
    <w:rPr>
      <w:rFonts w:eastAsiaTheme="minorHAnsi"/>
      <w:lang w:eastAsia="en-US"/>
    </w:rPr>
  </w:style>
  <w:style w:type="paragraph" w:customStyle="1" w:styleId="CFF4839BB5B5488182256EB89ACCEE862">
    <w:name w:val="CFF4839BB5B5488182256EB89ACCEE862"/>
    <w:rsid w:val="00DC7E30"/>
    <w:rPr>
      <w:rFonts w:eastAsiaTheme="minorHAnsi"/>
      <w:lang w:eastAsia="en-US"/>
    </w:rPr>
  </w:style>
  <w:style w:type="paragraph" w:customStyle="1" w:styleId="72C92438271D44E88EC008D81554206C2">
    <w:name w:val="72C92438271D44E88EC008D81554206C2"/>
    <w:rsid w:val="00DC7E30"/>
    <w:rPr>
      <w:rFonts w:eastAsiaTheme="minorHAnsi"/>
      <w:lang w:eastAsia="en-US"/>
    </w:rPr>
  </w:style>
  <w:style w:type="paragraph" w:customStyle="1" w:styleId="FE62D99BAF1945169712084BE4458F042">
    <w:name w:val="FE62D99BAF1945169712084BE4458F042"/>
    <w:rsid w:val="00DC7E30"/>
    <w:rPr>
      <w:rFonts w:eastAsiaTheme="minorHAnsi"/>
      <w:lang w:eastAsia="en-US"/>
    </w:rPr>
  </w:style>
  <w:style w:type="paragraph" w:customStyle="1" w:styleId="7AC03F21C5E7430CB8ABAA62163F84F32">
    <w:name w:val="7AC03F21C5E7430CB8ABAA62163F84F32"/>
    <w:rsid w:val="00DC7E30"/>
    <w:rPr>
      <w:rFonts w:eastAsiaTheme="minorHAnsi"/>
      <w:lang w:eastAsia="en-US"/>
    </w:rPr>
  </w:style>
  <w:style w:type="paragraph" w:customStyle="1" w:styleId="24DCF808AEC844C0BDA2C6A19824B1FC1">
    <w:name w:val="24DCF808AEC844C0BDA2C6A19824B1FC1"/>
    <w:rsid w:val="00DC7E30"/>
    <w:rPr>
      <w:rFonts w:eastAsiaTheme="minorHAnsi"/>
      <w:lang w:eastAsia="en-US"/>
    </w:rPr>
  </w:style>
  <w:style w:type="paragraph" w:customStyle="1" w:styleId="16E22000276049D3B0DBFAFE7C0C7A021">
    <w:name w:val="16E22000276049D3B0DBFAFE7C0C7A021"/>
    <w:rsid w:val="00DC7E30"/>
    <w:rPr>
      <w:rFonts w:eastAsiaTheme="minorHAnsi"/>
      <w:lang w:eastAsia="en-US"/>
    </w:rPr>
  </w:style>
  <w:style w:type="paragraph" w:customStyle="1" w:styleId="25B483C57B3C439CB80F972BF92D68311">
    <w:name w:val="25B483C57B3C439CB80F972BF92D68311"/>
    <w:rsid w:val="00DC7E30"/>
    <w:rPr>
      <w:rFonts w:eastAsiaTheme="minorHAnsi"/>
      <w:lang w:eastAsia="en-US"/>
    </w:rPr>
  </w:style>
  <w:style w:type="paragraph" w:customStyle="1" w:styleId="D8B9A9842B9A4EAFB47DEE8F769257331">
    <w:name w:val="D8B9A9842B9A4EAFB47DEE8F769257331"/>
    <w:rsid w:val="00DC7E30"/>
    <w:rPr>
      <w:rFonts w:eastAsiaTheme="minorHAnsi"/>
      <w:lang w:eastAsia="en-US"/>
    </w:rPr>
  </w:style>
  <w:style w:type="paragraph" w:customStyle="1" w:styleId="9F1DA6BBDEB04EDF946A28B394B80AAB4">
    <w:name w:val="9F1DA6BBDEB04EDF946A28B394B80AAB4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2">
    <w:name w:val="2F57751D2E0C4593B43BDBE1B35DC85C2"/>
    <w:rsid w:val="00DC7E30"/>
    <w:rPr>
      <w:rFonts w:eastAsiaTheme="minorHAnsi"/>
      <w:lang w:eastAsia="en-US"/>
    </w:rPr>
  </w:style>
  <w:style w:type="paragraph" w:customStyle="1" w:styleId="7D5F09F873C9430D9B536FFFF3BB1FB52">
    <w:name w:val="7D5F09F873C9430D9B536FFFF3BB1FB52"/>
    <w:rsid w:val="00DC7E30"/>
    <w:rPr>
      <w:rFonts w:eastAsiaTheme="minorHAnsi"/>
      <w:lang w:eastAsia="en-US"/>
    </w:rPr>
  </w:style>
  <w:style w:type="paragraph" w:customStyle="1" w:styleId="CFF4839BB5B5488182256EB89ACCEE863">
    <w:name w:val="CFF4839BB5B5488182256EB89ACCEE863"/>
    <w:rsid w:val="00DC7E30"/>
    <w:rPr>
      <w:rFonts w:eastAsiaTheme="minorHAnsi"/>
      <w:lang w:eastAsia="en-US"/>
    </w:rPr>
  </w:style>
  <w:style w:type="paragraph" w:customStyle="1" w:styleId="72C92438271D44E88EC008D81554206C3">
    <w:name w:val="72C92438271D44E88EC008D81554206C3"/>
    <w:rsid w:val="00DC7E30"/>
    <w:rPr>
      <w:rFonts w:eastAsiaTheme="minorHAnsi"/>
      <w:lang w:eastAsia="en-US"/>
    </w:rPr>
  </w:style>
  <w:style w:type="paragraph" w:customStyle="1" w:styleId="FE62D99BAF1945169712084BE4458F043">
    <w:name w:val="FE62D99BAF1945169712084BE4458F043"/>
    <w:rsid w:val="00DC7E30"/>
    <w:rPr>
      <w:rFonts w:eastAsiaTheme="minorHAnsi"/>
      <w:lang w:eastAsia="en-US"/>
    </w:rPr>
  </w:style>
  <w:style w:type="paragraph" w:customStyle="1" w:styleId="7AC03F21C5E7430CB8ABAA62163F84F33">
    <w:name w:val="7AC03F21C5E7430CB8ABAA62163F84F33"/>
    <w:rsid w:val="00DC7E30"/>
    <w:rPr>
      <w:rFonts w:eastAsiaTheme="minorHAnsi"/>
      <w:lang w:eastAsia="en-US"/>
    </w:rPr>
  </w:style>
  <w:style w:type="paragraph" w:customStyle="1" w:styleId="24DCF808AEC844C0BDA2C6A19824B1FC2">
    <w:name w:val="24DCF808AEC844C0BDA2C6A19824B1FC2"/>
    <w:rsid w:val="00DC7E30"/>
    <w:rPr>
      <w:rFonts w:eastAsiaTheme="minorHAnsi"/>
      <w:lang w:eastAsia="en-US"/>
    </w:rPr>
  </w:style>
  <w:style w:type="paragraph" w:customStyle="1" w:styleId="16E22000276049D3B0DBFAFE7C0C7A022">
    <w:name w:val="16E22000276049D3B0DBFAFE7C0C7A022"/>
    <w:rsid w:val="00DC7E30"/>
    <w:rPr>
      <w:rFonts w:eastAsiaTheme="minorHAnsi"/>
      <w:lang w:eastAsia="en-US"/>
    </w:rPr>
  </w:style>
  <w:style w:type="paragraph" w:customStyle="1" w:styleId="25B483C57B3C439CB80F972BF92D68312">
    <w:name w:val="25B483C57B3C439CB80F972BF92D68312"/>
    <w:rsid w:val="00DC7E30"/>
    <w:rPr>
      <w:rFonts w:eastAsiaTheme="minorHAnsi"/>
      <w:lang w:eastAsia="en-US"/>
    </w:rPr>
  </w:style>
  <w:style w:type="paragraph" w:customStyle="1" w:styleId="D8B9A9842B9A4EAFB47DEE8F769257332">
    <w:name w:val="D8B9A9842B9A4EAFB47DEE8F769257332"/>
    <w:rsid w:val="00DC7E30"/>
    <w:rPr>
      <w:rFonts w:eastAsiaTheme="minorHAnsi"/>
      <w:lang w:eastAsia="en-US"/>
    </w:rPr>
  </w:style>
  <w:style w:type="paragraph" w:customStyle="1" w:styleId="9F1DA6BBDEB04EDF946A28B394B80AAB5">
    <w:name w:val="9F1DA6BBDEB04EDF946A28B394B80AAB5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3">
    <w:name w:val="2F57751D2E0C4593B43BDBE1B35DC85C3"/>
    <w:rsid w:val="00DC7E30"/>
    <w:rPr>
      <w:rFonts w:eastAsiaTheme="minorHAnsi"/>
      <w:lang w:eastAsia="en-US"/>
    </w:rPr>
  </w:style>
  <w:style w:type="paragraph" w:customStyle="1" w:styleId="7D5F09F873C9430D9B536FFFF3BB1FB53">
    <w:name w:val="7D5F09F873C9430D9B536FFFF3BB1FB53"/>
    <w:rsid w:val="00DC7E30"/>
    <w:rPr>
      <w:rFonts w:eastAsiaTheme="minorHAnsi"/>
      <w:lang w:eastAsia="en-US"/>
    </w:rPr>
  </w:style>
  <w:style w:type="paragraph" w:customStyle="1" w:styleId="CFF4839BB5B5488182256EB89ACCEE864">
    <w:name w:val="CFF4839BB5B5488182256EB89ACCEE864"/>
    <w:rsid w:val="00DC7E30"/>
    <w:rPr>
      <w:rFonts w:eastAsiaTheme="minorHAnsi"/>
      <w:lang w:eastAsia="en-US"/>
    </w:rPr>
  </w:style>
  <w:style w:type="paragraph" w:customStyle="1" w:styleId="72C92438271D44E88EC008D81554206C4">
    <w:name w:val="72C92438271D44E88EC008D81554206C4"/>
    <w:rsid w:val="00DC7E30"/>
    <w:rPr>
      <w:rFonts w:eastAsiaTheme="minorHAnsi"/>
      <w:lang w:eastAsia="en-US"/>
    </w:rPr>
  </w:style>
  <w:style w:type="paragraph" w:customStyle="1" w:styleId="FE62D99BAF1945169712084BE4458F044">
    <w:name w:val="FE62D99BAF1945169712084BE4458F044"/>
    <w:rsid w:val="00DC7E30"/>
    <w:rPr>
      <w:rFonts w:eastAsiaTheme="minorHAnsi"/>
      <w:lang w:eastAsia="en-US"/>
    </w:rPr>
  </w:style>
  <w:style w:type="paragraph" w:customStyle="1" w:styleId="7AC03F21C5E7430CB8ABAA62163F84F34">
    <w:name w:val="7AC03F21C5E7430CB8ABAA62163F84F34"/>
    <w:rsid w:val="00DC7E30"/>
    <w:rPr>
      <w:rFonts w:eastAsiaTheme="minorHAnsi"/>
      <w:lang w:eastAsia="en-US"/>
    </w:rPr>
  </w:style>
  <w:style w:type="paragraph" w:customStyle="1" w:styleId="24DCF808AEC844C0BDA2C6A19824B1FC3">
    <w:name w:val="24DCF808AEC844C0BDA2C6A19824B1FC3"/>
    <w:rsid w:val="00DC7E30"/>
    <w:rPr>
      <w:rFonts w:eastAsiaTheme="minorHAnsi"/>
      <w:lang w:eastAsia="en-US"/>
    </w:rPr>
  </w:style>
  <w:style w:type="paragraph" w:customStyle="1" w:styleId="16E22000276049D3B0DBFAFE7C0C7A023">
    <w:name w:val="16E22000276049D3B0DBFAFE7C0C7A023"/>
    <w:rsid w:val="00DC7E30"/>
    <w:rPr>
      <w:rFonts w:eastAsiaTheme="minorHAnsi"/>
      <w:lang w:eastAsia="en-US"/>
    </w:rPr>
  </w:style>
  <w:style w:type="paragraph" w:customStyle="1" w:styleId="25B483C57B3C439CB80F972BF92D68313">
    <w:name w:val="25B483C57B3C439CB80F972BF92D68313"/>
    <w:rsid w:val="00DC7E30"/>
    <w:rPr>
      <w:rFonts w:eastAsiaTheme="minorHAnsi"/>
      <w:lang w:eastAsia="en-US"/>
    </w:rPr>
  </w:style>
  <w:style w:type="paragraph" w:customStyle="1" w:styleId="D8B9A9842B9A4EAFB47DEE8F769257333">
    <w:name w:val="D8B9A9842B9A4EAFB47DEE8F769257333"/>
    <w:rsid w:val="00DC7E30"/>
    <w:rPr>
      <w:rFonts w:eastAsiaTheme="minorHAnsi"/>
      <w:lang w:eastAsia="en-US"/>
    </w:rPr>
  </w:style>
  <w:style w:type="paragraph" w:customStyle="1" w:styleId="9F1DA6BBDEB04EDF946A28B394B80AAB6">
    <w:name w:val="9F1DA6BBDEB04EDF946A28B394B80AAB6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4">
    <w:name w:val="2F57751D2E0C4593B43BDBE1B35DC85C4"/>
    <w:rsid w:val="00DC7E30"/>
    <w:rPr>
      <w:rFonts w:eastAsiaTheme="minorHAnsi"/>
      <w:lang w:eastAsia="en-US"/>
    </w:rPr>
  </w:style>
  <w:style w:type="paragraph" w:customStyle="1" w:styleId="7D5F09F873C9430D9B536FFFF3BB1FB54">
    <w:name w:val="7D5F09F873C9430D9B536FFFF3BB1FB54"/>
    <w:rsid w:val="00DC7E30"/>
    <w:rPr>
      <w:rFonts w:eastAsiaTheme="minorHAnsi"/>
      <w:lang w:eastAsia="en-US"/>
    </w:rPr>
  </w:style>
  <w:style w:type="paragraph" w:customStyle="1" w:styleId="CFF4839BB5B5488182256EB89ACCEE865">
    <w:name w:val="CFF4839BB5B5488182256EB89ACCEE865"/>
    <w:rsid w:val="00DC7E30"/>
    <w:rPr>
      <w:rFonts w:eastAsiaTheme="minorHAnsi"/>
      <w:lang w:eastAsia="en-US"/>
    </w:rPr>
  </w:style>
  <w:style w:type="paragraph" w:customStyle="1" w:styleId="72C92438271D44E88EC008D81554206C5">
    <w:name w:val="72C92438271D44E88EC008D81554206C5"/>
    <w:rsid w:val="00DC7E30"/>
    <w:rPr>
      <w:rFonts w:eastAsiaTheme="minorHAnsi"/>
      <w:lang w:eastAsia="en-US"/>
    </w:rPr>
  </w:style>
  <w:style w:type="paragraph" w:customStyle="1" w:styleId="FE62D99BAF1945169712084BE4458F045">
    <w:name w:val="FE62D99BAF1945169712084BE4458F045"/>
    <w:rsid w:val="00DC7E30"/>
    <w:rPr>
      <w:rFonts w:eastAsiaTheme="minorHAnsi"/>
      <w:lang w:eastAsia="en-US"/>
    </w:rPr>
  </w:style>
  <w:style w:type="paragraph" w:customStyle="1" w:styleId="7AC03F21C5E7430CB8ABAA62163F84F35">
    <w:name w:val="7AC03F21C5E7430CB8ABAA62163F84F35"/>
    <w:rsid w:val="00DC7E30"/>
    <w:rPr>
      <w:rFonts w:eastAsiaTheme="minorHAnsi"/>
      <w:lang w:eastAsia="en-US"/>
    </w:rPr>
  </w:style>
  <w:style w:type="paragraph" w:customStyle="1" w:styleId="24DCF808AEC844C0BDA2C6A19824B1FC4">
    <w:name w:val="24DCF808AEC844C0BDA2C6A19824B1FC4"/>
    <w:rsid w:val="00DC7E30"/>
    <w:rPr>
      <w:rFonts w:eastAsiaTheme="minorHAnsi"/>
      <w:lang w:eastAsia="en-US"/>
    </w:rPr>
  </w:style>
  <w:style w:type="paragraph" w:customStyle="1" w:styleId="16E22000276049D3B0DBFAFE7C0C7A024">
    <w:name w:val="16E22000276049D3B0DBFAFE7C0C7A024"/>
    <w:rsid w:val="00DC7E30"/>
    <w:rPr>
      <w:rFonts w:eastAsiaTheme="minorHAnsi"/>
      <w:lang w:eastAsia="en-US"/>
    </w:rPr>
  </w:style>
  <w:style w:type="paragraph" w:customStyle="1" w:styleId="25B483C57B3C439CB80F972BF92D68314">
    <w:name w:val="25B483C57B3C439CB80F972BF92D68314"/>
    <w:rsid w:val="00DC7E30"/>
    <w:rPr>
      <w:rFonts w:eastAsiaTheme="minorHAnsi"/>
      <w:lang w:eastAsia="en-US"/>
    </w:rPr>
  </w:style>
  <w:style w:type="paragraph" w:customStyle="1" w:styleId="D8B9A9842B9A4EAFB47DEE8F769257334">
    <w:name w:val="D8B9A9842B9A4EAFB47DEE8F769257334"/>
    <w:rsid w:val="00DC7E30"/>
    <w:rPr>
      <w:rFonts w:eastAsiaTheme="minorHAnsi"/>
      <w:lang w:eastAsia="en-US"/>
    </w:rPr>
  </w:style>
  <w:style w:type="paragraph" w:customStyle="1" w:styleId="9F1DA6BBDEB04EDF946A28B394B80AAB7">
    <w:name w:val="9F1DA6BBDEB04EDF946A28B394B80AAB7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57751D2E0C4593B43BDBE1B35DC85C5">
    <w:name w:val="2F57751D2E0C4593B43BDBE1B35DC85C5"/>
    <w:rsid w:val="00DC7E30"/>
    <w:rPr>
      <w:rFonts w:eastAsiaTheme="minorHAnsi"/>
      <w:lang w:eastAsia="en-US"/>
    </w:rPr>
  </w:style>
  <w:style w:type="paragraph" w:customStyle="1" w:styleId="7D5F09F873C9430D9B536FFFF3BB1FB55">
    <w:name w:val="7D5F09F873C9430D9B536FFFF3BB1FB55"/>
    <w:rsid w:val="00DC7E30"/>
    <w:rPr>
      <w:rFonts w:eastAsiaTheme="minorHAnsi"/>
      <w:lang w:eastAsia="en-US"/>
    </w:rPr>
  </w:style>
  <w:style w:type="paragraph" w:customStyle="1" w:styleId="CFF4839BB5B5488182256EB89ACCEE866">
    <w:name w:val="CFF4839BB5B5488182256EB89ACCEE866"/>
    <w:rsid w:val="00DC7E30"/>
    <w:rPr>
      <w:rFonts w:eastAsiaTheme="minorHAnsi"/>
      <w:lang w:eastAsia="en-US"/>
    </w:rPr>
  </w:style>
  <w:style w:type="paragraph" w:customStyle="1" w:styleId="72C92438271D44E88EC008D81554206C6">
    <w:name w:val="72C92438271D44E88EC008D81554206C6"/>
    <w:rsid w:val="00DC7E30"/>
    <w:rPr>
      <w:rFonts w:eastAsiaTheme="minorHAnsi"/>
      <w:lang w:eastAsia="en-US"/>
    </w:rPr>
  </w:style>
  <w:style w:type="paragraph" w:customStyle="1" w:styleId="FE62D99BAF1945169712084BE4458F046">
    <w:name w:val="FE62D99BAF1945169712084BE4458F046"/>
    <w:rsid w:val="00DC7E30"/>
    <w:rPr>
      <w:rFonts w:eastAsiaTheme="minorHAnsi"/>
      <w:lang w:eastAsia="en-US"/>
    </w:rPr>
  </w:style>
  <w:style w:type="paragraph" w:customStyle="1" w:styleId="7AC03F21C5E7430CB8ABAA62163F84F36">
    <w:name w:val="7AC03F21C5E7430CB8ABAA62163F84F36"/>
    <w:rsid w:val="00DC7E30"/>
    <w:rPr>
      <w:rFonts w:eastAsiaTheme="minorHAnsi"/>
      <w:lang w:eastAsia="en-US"/>
    </w:rPr>
  </w:style>
  <w:style w:type="paragraph" w:customStyle="1" w:styleId="24DCF808AEC844C0BDA2C6A19824B1FC5">
    <w:name w:val="24DCF808AEC844C0BDA2C6A19824B1FC5"/>
    <w:rsid w:val="00DC7E30"/>
    <w:rPr>
      <w:rFonts w:eastAsiaTheme="minorHAnsi"/>
      <w:lang w:eastAsia="en-US"/>
    </w:rPr>
  </w:style>
  <w:style w:type="paragraph" w:customStyle="1" w:styleId="16E22000276049D3B0DBFAFE7C0C7A025">
    <w:name w:val="16E22000276049D3B0DBFAFE7C0C7A025"/>
    <w:rsid w:val="00DC7E30"/>
    <w:rPr>
      <w:rFonts w:eastAsiaTheme="minorHAnsi"/>
      <w:lang w:eastAsia="en-US"/>
    </w:rPr>
  </w:style>
  <w:style w:type="paragraph" w:customStyle="1" w:styleId="25B483C57B3C439CB80F972BF92D68315">
    <w:name w:val="25B483C57B3C439CB80F972BF92D68315"/>
    <w:rsid w:val="00DC7E30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773F70"/>
    <w:pPr>
      <w:ind w:left="720"/>
      <w:contextualSpacing/>
    </w:pPr>
    <w:rPr>
      <w:rFonts w:eastAsiaTheme="minorHAnsi"/>
      <w:lang w:eastAsia="en-US"/>
    </w:rPr>
  </w:style>
  <w:style w:type="paragraph" w:customStyle="1" w:styleId="D8B9A9842B9A4EAFB47DEE8F769257335">
    <w:name w:val="D8B9A9842B9A4EAFB47DEE8F769257335"/>
    <w:rsid w:val="00DC7E30"/>
    <w:pPr>
      <w:ind w:left="720"/>
      <w:contextualSpacing/>
    </w:pPr>
    <w:rPr>
      <w:rFonts w:eastAsiaTheme="minorHAnsi"/>
      <w:lang w:eastAsia="en-US"/>
    </w:rPr>
  </w:style>
  <w:style w:type="paragraph" w:customStyle="1" w:styleId="9F1DA6BBDEB04EDF946A28B394B80AAB8">
    <w:name w:val="9F1DA6BBDEB04EDF946A28B394B80AAB8"/>
    <w:rsid w:val="00DC7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74D02E80CB42CDA1B265535256C8D1">
    <w:name w:val="E974D02E80CB42CDA1B265535256C8D1"/>
    <w:rsid w:val="00172060"/>
  </w:style>
  <w:style w:type="paragraph" w:customStyle="1" w:styleId="2F57751D2E0C4593B43BDBE1B35DC85C6">
    <w:name w:val="2F57751D2E0C4593B43BDBE1B35DC85C6"/>
    <w:rsid w:val="00172060"/>
    <w:rPr>
      <w:rFonts w:eastAsiaTheme="minorHAnsi"/>
      <w:lang w:eastAsia="en-US"/>
    </w:rPr>
  </w:style>
  <w:style w:type="paragraph" w:customStyle="1" w:styleId="7D5F09F873C9430D9B536FFFF3BB1FB56">
    <w:name w:val="7D5F09F873C9430D9B536FFFF3BB1FB56"/>
    <w:rsid w:val="00172060"/>
    <w:rPr>
      <w:rFonts w:eastAsiaTheme="minorHAnsi"/>
      <w:lang w:eastAsia="en-US"/>
    </w:rPr>
  </w:style>
  <w:style w:type="paragraph" w:customStyle="1" w:styleId="F3F855BF57CB41418C892E97B1318C77">
    <w:name w:val="F3F855BF57CB41418C892E97B1318C77"/>
    <w:rsid w:val="00172060"/>
    <w:rPr>
      <w:rFonts w:eastAsiaTheme="minorHAnsi"/>
      <w:lang w:eastAsia="en-US"/>
    </w:rPr>
  </w:style>
  <w:style w:type="paragraph" w:customStyle="1" w:styleId="CFF4839BB5B5488182256EB89ACCEE867">
    <w:name w:val="CFF4839BB5B5488182256EB89ACCEE867"/>
    <w:rsid w:val="00172060"/>
    <w:rPr>
      <w:rFonts w:eastAsiaTheme="minorHAnsi"/>
      <w:lang w:eastAsia="en-US"/>
    </w:rPr>
  </w:style>
  <w:style w:type="paragraph" w:customStyle="1" w:styleId="72C92438271D44E88EC008D81554206C7">
    <w:name w:val="72C92438271D44E88EC008D81554206C7"/>
    <w:rsid w:val="00172060"/>
    <w:rPr>
      <w:rFonts w:eastAsiaTheme="minorHAnsi"/>
      <w:lang w:eastAsia="en-US"/>
    </w:rPr>
  </w:style>
  <w:style w:type="paragraph" w:customStyle="1" w:styleId="FE62D99BAF1945169712084BE4458F047">
    <w:name w:val="FE62D99BAF1945169712084BE4458F047"/>
    <w:rsid w:val="00172060"/>
    <w:rPr>
      <w:rFonts w:eastAsiaTheme="minorHAnsi"/>
      <w:lang w:eastAsia="en-US"/>
    </w:rPr>
  </w:style>
  <w:style w:type="paragraph" w:customStyle="1" w:styleId="7AC03F21C5E7430CB8ABAA62163F84F37">
    <w:name w:val="7AC03F21C5E7430CB8ABAA62163F84F37"/>
    <w:rsid w:val="00172060"/>
    <w:rPr>
      <w:rFonts w:eastAsiaTheme="minorHAnsi"/>
      <w:lang w:eastAsia="en-US"/>
    </w:rPr>
  </w:style>
  <w:style w:type="paragraph" w:customStyle="1" w:styleId="24DCF808AEC844C0BDA2C6A19824B1FC6">
    <w:name w:val="24DCF808AEC844C0BDA2C6A19824B1FC6"/>
    <w:rsid w:val="00172060"/>
    <w:rPr>
      <w:rFonts w:eastAsiaTheme="minorHAnsi"/>
      <w:lang w:eastAsia="en-US"/>
    </w:rPr>
  </w:style>
  <w:style w:type="paragraph" w:customStyle="1" w:styleId="745F8285ADC04397B5F76816ED192FA5">
    <w:name w:val="745F8285ADC04397B5F76816ED192FA5"/>
    <w:rsid w:val="00172060"/>
    <w:rPr>
      <w:rFonts w:eastAsiaTheme="minorHAnsi"/>
      <w:lang w:eastAsia="en-US"/>
    </w:rPr>
  </w:style>
  <w:style w:type="paragraph" w:customStyle="1" w:styleId="16E22000276049D3B0DBFAFE7C0C7A026">
    <w:name w:val="16E22000276049D3B0DBFAFE7C0C7A026"/>
    <w:rsid w:val="00172060"/>
    <w:rPr>
      <w:rFonts w:eastAsiaTheme="minorHAnsi"/>
      <w:lang w:eastAsia="en-US"/>
    </w:rPr>
  </w:style>
  <w:style w:type="paragraph" w:customStyle="1" w:styleId="25B483C57B3C439CB80F972BF92D68316">
    <w:name w:val="25B483C57B3C439CB80F972BF92D68316"/>
    <w:rsid w:val="00172060"/>
    <w:rPr>
      <w:rFonts w:eastAsiaTheme="minorHAnsi"/>
      <w:lang w:eastAsia="en-US"/>
    </w:rPr>
  </w:style>
  <w:style w:type="paragraph" w:customStyle="1" w:styleId="D8B9A9842B9A4EAFB47DEE8F769257336">
    <w:name w:val="D8B9A9842B9A4EAFB47DEE8F769257336"/>
    <w:rsid w:val="00172060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7">
    <w:name w:val="2F57751D2E0C4593B43BDBE1B35DC85C7"/>
    <w:rsid w:val="00172060"/>
    <w:rPr>
      <w:rFonts w:eastAsiaTheme="minorHAnsi"/>
      <w:lang w:eastAsia="en-US"/>
    </w:rPr>
  </w:style>
  <w:style w:type="paragraph" w:customStyle="1" w:styleId="7D5F09F873C9430D9B536FFFF3BB1FB57">
    <w:name w:val="7D5F09F873C9430D9B536FFFF3BB1FB57"/>
    <w:rsid w:val="00172060"/>
    <w:rPr>
      <w:rFonts w:eastAsiaTheme="minorHAnsi"/>
      <w:lang w:eastAsia="en-US"/>
    </w:rPr>
  </w:style>
  <w:style w:type="paragraph" w:customStyle="1" w:styleId="F3F855BF57CB41418C892E97B1318C771">
    <w:name w:val="F3F855BF57CB41418C892E97B1318C771"/>
    <w:rsid w:val="00172060"/>
    <w:rPr>
      <w:rFonts w:eastAsiaTheme="minorHAnsi"/>
      <w:lang w:eastAsia="en-US"/>
    </w:rPr>
  </w:style>
  <w:style w:type="paragraph" w:customStyle="1" w:styleId="CFF4839BB5B5488182256EB89ACCEE868">
    <w:name w:val="CFF4839BB5B5488182256EB89ACCEE868"/>
    <w:rsid w:val="00172060"/>
    <w:rPr>
      <w:rFonts w:eastAsiaTheme="minorHAnsi"/>
      <w:lang w:eastAsia="en-US"/>
    </w:rPr>
  </w:style>
  <w:style w:type="paragraph" w:customStyle="1" w:styleId="72C92438271D44E88EC008D81554206C8">
    <w:name w:val="72C92438271D44E88EC008D81554206C8"/>
    <w:rsid w:val="00172060"/>
    <w:rPr>
      <w:rFonts w:eastAsiaTheme="minorHAnsi"/>
      <w:lang w:eastAsia="en-US"/>
    </w:rPr>
  </w:style>
  <w:style w:type="paragraph" w:customStyle="1" w:styleId="FE62D99BAF1945169712084BE4458F048">
    <w:name w:val="FE62D99BAF1945169712084BE4458F048"/>
    <w:rsid w:val="00172060"/>
    <w:rPr>
      <w:rFonts w:eastAsiaTheme="minorHAnsi"/>
      <w:lang w:eastAsia="en-US"/>
    </w:rPr>
  </w:style>
  <w:style w:type="paragraph" w:customStyle="1" w:styleId="7AC03F21C5E7430CB8ABAA62163F84F38">
    <w:name w:val="7AC03F21C5E7430CB8ABAA62163F84F38"/>
    <w:rsid w:val="00172060"/>
    <w:rPr>
      <w:rFonts w:eastAsiaTheme="minorHAnsi"/>
      <w:lang w:eastAsia="en-US"/>
    </w:rPr>
  </w:style>
  <w:style w:type="paragraph" w:customStyle="1" w:styleId="24DCF808AEC844C0BDA2C6A19824B1FC7">
    <w:name w:val="24DCF808AEC844C0BDA2C6A19824B1FC7"/>
    <w:rsid w:val="00172060"/>
    <w:rPr>
      <w:rFonts w:eastAsiaTheme="minorHAnsi"/>
      <w:lang w:eastAsia="en-US"/>
    </w:rPr>
  </w:style>
  <w:style w:type="paragraph" w:customStyle="1" w:styleId="745F8285ADC04397B5F76816ED192FA51">
    <w:name w:val="745F8285ADC04397B5F76816ED192FA51"/>
    <w:rsid w:val="00172060"/>
    <w:rPr>
      <w:rFonts w:eastAsiaTheme="minorHAnsi"/>
      <w:lang w:eastAsia="en-US"/>
    </w:rPr>
  </w:style>
  <w:style w:type="paragraph" w:customStyle="1" w:styleId="16E22000276049D3B0DBFAFE7C0C7A027">
    <w:name w:val="16E22000276049D3B0DBFAFE7C0C7A027"/>
    <w:rsid w:val="00172060"/>
    <w:rPr>
      <w:rFonts w:eastAsiaTheme="minorHAnsi"/>
      <w:lang w:eastAsia="en-US"/>
    </w:rPr>
  </w:style>
  <w:style w:type="paragraph" w:customStyle="1" w:styleId="25B483C57B3C439CB80F972BF92D68317">
    <w:name w:val="25B483C57B3C439CB80F972BF92D68317"/>
    <w:rsid w:val="00172060"/>
    <w:rPr>
      <w:rFonts w:eastAsiaTheme="minorHAnsi"/>
      <w:lang w:eastAsia="en-US"/>
    </w:rPr>
  </w:style>
  <w:style w:type="paragraph" w:customStyle="1" w:styleId="D8B9A9842B9A4EAFB47DEE8F769257337">
    <w:name w:val="D8B9A9842B9A4EAFB47DEE8F769257337"/>
    <w:rsid w:val="00172060"/>
    <w:pPr>
      <w:ind w:left="720"/>
      <w:contextualSpacing/>
    </w:pPr>
    <w:rPr>
      <w:rFonts w:eastAsiaTheme="minorHAnsi"/>
      <w:lang w:eastAsia="en-US"/>
    </w:rPr>
  </w:style>
  <w:style w:type="paragraph" w:customStyle="1" w:styleId="60BDE1AAB6634B04AF634E2BF661C52E">
    <w:name w:val="60BDE1AAB6634B04AF634E2BF661C52E"/>
    <w:rsid w:val="0017206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C390D93C3524AC6AD215EB2700EA3BB">
    <w:name w:val="5C390D93C3524AC6AD215EB2700EA3BB"/>
    <w:rsid w:val="00172060"/>
    <w:rPr>
      <w:rFonts w:eastAsiaTheme="minorHAnsi"/>
      <w:lang w:eastAsia="en-US"/>
    </w:rPr>
  </w:style>
  <w:style w:type="paragraph" w:customStyle="1" w:styleId="2F57751D2E0C4593B43BDBE1B35DC85C8">
    <w:name w:val="2F57751D2E0C4593B43BDBE1B35DC85C8"/>
    <w:rsid w:val="00172060"/>
    <w:rPr>
      <w:rFonts w:eastAsiaTheme="minorHAnsi"/>
      <w:lang w:eastAsia="en-US"/>
    </w:rPr>
  </w:style>
  <w:style w:type="paragraph" w:customStyle="1" w:styleId="7D5F09F873C9430D9B536FFFF3BB1FB58">
    <w:name w:val="7D5F09F873C9430D9B536FFFF3BB1FB58"/>
    <w:rsid w:val="00172060"/>
    <w:rPr>
      <w:rFonts w:eastAsiaTheme="minorHAnsi"/>
      <w:lang w:eastAsia="en-US"/>
    </w:rPr>
  </w:style>
  <w:style w:type="paragraph" w:customStyle="1" w:styleId="F3F855BF57CB41418C892E97B1318C772">
    <w:name w:val="F3F855BF57CB41418C892E97B1318C772"/>
    <w:rsid w:val="00172060"/>
    <w:rPr>
      <w:rFonts w:eastAsiaTheme="minorHAnsi"/>
      <w:lang w:eastAsia="en-US"/>
    </w:rPr>
  </w:style>
  <w:style w:type="paragraph" w:customStyle="1" w:styleId="CFF4839BB5B5488182256EB89ACCEE869">
    <w:name w:val="CFF4839BB5B5488182256EB89ACCEE869"/>
    <w:rsid w:val="00172060"/>
    <w:rPr>
      <w:rFonts w:eastAsiaTheme="minorHAnsi"/>
      <w:lang w:eastAsia="en-US"/>
    </w:rPr>
  </w:style>
  <w:style w:type="paragraph" w:customStyle="1" w:styleId="72C92438271D44E88EC008D81554206C9">
    <w:name w:val="72C92438271D44E88EC008D81554206C9"/>
    <w:rsid w:val="00172060"/>
    <w:rPr>
      <w:rFonts w:eastAsiaTheme="minorHAnsi"/>
      <w:lang w:eastAsia="en-US"/>
    </w:rPr>
  </w:style>
  <w:style w:type="paragraph" w:customStyle="1" w:styleId="FE62D99BAF1945169712084BE4458F049">
    <w:name w:val="FE62D99BAF1945169712084BE4458F049"/>
    <w:rsid w:val="00172060"/>
    <w:rPr>
      <w:rFonts w:eastAsiaTheme="minorHAnsi"/>
      <w:lang w:eastAsia="en-US"/>
    </w:rPr>
  </w:style>
  <w:style w:type="paragraph" w:customStyle="1" w:styleId="7AC03F21C5E7430CB8ABAA62163F84F39">
    <w:name w:val="7AC03F21C5E7430CB8ABAA62163F84F39"/>
    <w:rsid w:val="00172060"/>
    <w:rPr>
      <w:rFonts w:eastAsiaTheme="minorHAnsi"/>
      <w:lang w:eastAsia="en-US"/>
    </w:rPr>
  </w:style>
  <w:style w:type="paragraph" w:customStyle="1" w:styleId="24DCF808AEC844C0BDA2C6A19824B1FC8">
    <w:name w:val="24DCF808AEC844C0BDA2C6A19824B1FC8"/>
    <w:rsid w:val="00172060"/>
    <w:rPr>
      <w:rFonts w:eastAsiaTheme="minorHAnsi"/>
      <w:lang w:eastAsia="en-US"/>
    </w:rPr>
  </w:style>
  <w:style w:type="paragraph" w:customStyle="1" w:styleId="745F8285ADC04397B5F76816ED192FA52">
    <w:name w:val="745F8285ADC04397B5F76816ED192FA52"/>
    <w:rsid w:val="00172060"/>
    <w:rPr>
      <w:rFonts w:eastAsiaTheme="minorHAnsi"/>
      <w:lang w:eastAsia="en-US"/>
    </w:rPr>
  </w:style>
  <w:style w:type="paragraph" w:customStyle="1" w:styleId="16E22000276049D3B0DBFAFE7C0C7A028">
    <w:name w:val="16E22000276049D3B0DBFAFE7C0C7A028"/>
    <w:rsid w:val="00172060"/>
    <w:rPr>
      <w:rFonts w:eastAsiaTheme="minorHAnsi"/>
      <w:lang w:eastAsia="en-US"/>
    </w:rPr>
  </w:style>
  <w:style w:type="paragraph" w:customStyle="1" w:styleId="25B483C57B3C439CB80F972BF92D68318">
    <w:name w:val="25B483C57B3C439CB80F972BF92D68318"/>
    <w:rsid w:val="00172060"/>
    <w:rPr>
      <w:rFonts w:eastAsiaTheme="minorHAnsi"/>
      <w:lang w:eastAsia="en-US"/>
    </w:rPr>
  </w:style>
  <w:style w:type="paragraph" w:customStyle="1" w:styleId="D8B9A9842B9A4EAFB47DEE8F769257338">
    <w:name w:val="D8B9A9842B9A4EAFB47DEE8F769257338"/>
    <w:rsid w:val="00172060"/>
    <w:pPr>
      <w:ind w:left="720"/>
      <w:contextualSpacing/>
    </w:pPr>
    <w:rPr>
      <w:rFonts w:eastAsiaTheme="minorHAnsi"/>
      <w:lang w:eastAsia="en-US"/>
    </w:rPr>
  </w:style>
  <w:style w:type="paragraph" w:customStyle="1" w:styleId="5C390D93C3524AC6AD215EB2700EA3BB1">
    <w:name w:val="5C390D93C3524AC6AD215EB2700EA3BB1"/>
    <w:rsid w:val="00172060"/>
    <w:rPr>
      <w:rFonts w:eastAsiaTheme="minorHAnsi"/>
      <w:lang w:eastAsia="en-US"/>
    </w:rPr>
  </w:style>
  <w:style w:type="paragraph" w:customStyle="1" w:styleId="2F57751D2E0C4593B43BDBE1B35DC85C9">
    <w:name w:val="2F57751D2E0C4593B43BDBE1B35DC85C9"/>
    <w:rsid w:val="00172060"/>
    <w:rPr>
      <w:rFonts w:eastAsiaTheme="minorHAnsi"/>
      <w:lang w:eastAsia="en-US"/>
    </w:rPr>
  </w:style>
  <w:style w:type="paragraph" w:customStyle="1" w:styleId="7D5F09F873C9430D9B536FFFF3BB1FB59">
    <w:name w:val="7D5F09F873C9430D9B536FFFF3BB1FB59"/>
    <w:rsid w:val="00172060"/>
    <w:rPr>
      <w:rFonts w:eastAsiaTheme="minorHAnsi"/>
      <w:lang w:eastAsia="en-US"/>
    </w:rPr>
  </w:style>
  <w:style w:type="paragraph" w:customStyle="1" w:styleId="F3F855BF57CB41418C892E97B1318C773">
    <w:name w:val="F3F855BF57CB41418C892E97B1318C773"/>
    <w:rsid w:val="00172060"/>
    <w:rPr>
      <w:rFonts w:eastAsiaTheme="minorHAnsi"/>
      <w:lang w:eastAsia="en-US"/>
    </w:rPr>
  </w:style>
  <w:style w:type="paragraph" w:customStyle="1" w:styleId="CFF4839BB5B5488182256EB89ACCEE8610">
    <w:name w:val="CFF4839BB5B5488182256EB89ACCEE8610"/>
    <w:rsid w:val="00172060"/>
    <w:rPr>
      <w:rFonts w:eastAsiaTheme="minorHAnsi"/>
      <w:lang w:eastAsia="en-US"/>
    </w:rPr>
  </w:style>
  <w:style w:type="paragraph" w:customStyle="1" w:styleId="72C92438271D44E88EC008D81554206C10">
    <w:name w:val="72C92438271D44E88EC008D81554206C10"/>
    <w:rsid w:val="00172060"/>
    <w:rPr>
      <w:rFonts w:eastAsiaTheme="minorHAnsi"/>
      <w:lang w:eastAsia="en-US"/>
    </w:rPr>
  </w:style>
  <w:style w:type="paragraph" w:customStyle="1" w:styleId="FE62D99BAF1945169712084BE4458F0410">
    <w:name w:val="FE62D99BAF1945169712084BE4458F0410"/>
    <w:rsid w:val="00172060"/>
    <w:rPr>
      <w:rFonts w:eastAsiaTheme="minorHAnsi"/>
      <w:lang w:eastAsia="en-US"/>
    </w:rPr>
  </w:style>
  <w:style w:type="paragraph" w:customStyle="1" w:styleId="7AC03F21C5E7430CB8ABAA62163F84F310">
    <w:name w:val="7AC03F21C5E7430CB8ABAA62163F84F310"/>
    <w:rsid w:val="00172060"/>
    <w:rPr>
      <w:rFonts w:eastAsiaTheme="minorHAnsi"/>
      <w:lang w:eastAsia="en-US"/>
    </w:rPr>
  </w:style>
  <w:style w:type="paragraph" w:customStyle="1" w:styleId="24DCF808AEC844C0BDA2C6A19824B1FC9">
    <w:name w:val="24DCF808AEC844C0BDA2C6A19824B1FC9"/>
    <w:rsid w:val="00172060"/>
    <w:rPr>
      <w:rFonts w:eastAsiaTheme="minorHAnsi"/>
      <w:lang w:eastAsia="en-US"/>
    </w:rPr>
  </w:style>
  <w:style w:type="paragraph" w:customStyle="1" w:styleId="745F8285ADC04397B5F76816ED192FA53">
    <w:name w:val="745F8285ADC04397B5F76816ED192FA53"/>
    <w:rsid w:val="00172060"/>
    <w:rPr>
      <w:rFonts w:eastAsiaTheme="minorHAnsi"/>
      <w:lang w:eastAsia="en-US"/>
    </w:rPr>
  </w:style>
  <w:style w:type="paragraph" w:customStyle="1" w:styleId="16E22000276049D3B0DBFAFE7C0C7A029">
    <w:name w:val="16E22000276049D3B0DBFAFE7C0C7A029"/>
    <w:rsid w:val="00172060"/>
    <w:rPr>
      <w:rFonts w:eastAsiaTheme="minorHAnsi"/>
      <w:lang w:eastAsia="en-US"/>
    </w:rPr>
  </w:style>
  <w:style w:type="paragraph" w:customStyle="1" w:styleId="25B483C57B3C439CB80F972BF92D68319">
    <w:name w:val="25B483C57B3C439CB80F972BF92D68319"/>
    <w:rsid w:val="00172060"/>
    <w:rPr>
      <w:rFonts w:eastAsiaTheme="minorHAnsi"/>
      <w:lang w:eastAsia="en-US"/>
    </w:rPr>
  </w:style>
  <w:style w:type="paragraph" w:customStyle="1" w:styleId="D8B9A9842B9A4EAFB47DEE8F769257339">
    <w:name w:val="D8B9A9842B9A4EAFB47DEE8F769257339"/>
    <w:rsid w:val="00172060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12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5C390D93C3524AC6AD215EB2700EA3BB2">
    <w:name w:val="5C390D93C3524AC6AD215EB2700EA3BB2"/>
    <w:rsid w:val="00E3126E"/>
    <w:rPr>
      <w:rFonts w:eastAsiaTheme="minorHAnsi"/>
      <w:lang w:eastAsia="en-US"/>
    </w:rPr>
  </w:style>
  <w:style w:type="paragraph" w:customStyle="1" w:styleId="2F57751D2E0C4593B43BDBE1B35DC85C10">
    <w:name w:val="2F57751D2E0C4593B43BDBE1B35DC85C10"/>
    <w:rsid w:val="00E3126E"/>
    <w:rPr>
      <w:rFonts w:eastAsiaTheme="minorHAnsi"/>
      <w:lang w:eastAsia="en-US"/>
    </w:rPr>
  </w:style>
  <w:style w:type="paragraph" w:customStyle="1" w:styleId="7D5F09F873C9430D9B536FFFF3BB1FB510">
    <w:name w:val="7D5F09F873C9430D9B536FFFF3BB1FB510"/>
    <w:rsid w:val="00E3126E"/>
    <w:rPr>
      <w:rFonts w:eastAsiaTheme="minorHAnsi"/>
      <w:lang w:eastAsia="en-US"/>
    </w:rPr>
  </w:style>
  <w:style w:type="paragraph" w:customStyle="1" w:styleId="F3F855BF57CB41418C892E97B1318C774">
    <w:name w:val="F3F855BF57CB41418C892E97B1318C774"/>
    <w:rsid w:val="00E3126E"/>
    <w:rPr>
      <w:rFonts w:eastAsiaTheme="minorHAnsi"/>
      <w:lang w:eastAsia="en-US"/>
    </w:rPr>
  </w:style>
  <w:style w:type="paragraph" w:customStyle="1" w:styleId="CFF4839BB5B5488182256EB89ACCEE8611">
    <w:name w:val="CFF4839BB5B5488182256EB89ACCEE8611"/>
    <w:rsid w:val="00E3126E"/>
    <w:rPr>
      <w:rFonts w:eastAsiaTheme="minorHAnsi"/>
      <w:lang w:eastAsia="en-US"/>
    </w:rPr>
  </w:style>
  <w:style w:type="paragraph" w:customStyle="1" w:styleId="72C92438271D44E88EC008D81554206C11">
    <w:name w:val="72C92438271D44E88EC008D81554206C11"/>
    <w:rsid w:val="00E3126E"/>
    <w:rPr>
      <w:rFonts w:eastAsiaTheme="minorHAnsi"/>
      <w:lang w:eastAsia="en-US"/>
    </w:rPr>
  </w:style>
  <w:style w:type="paragraph" w:customStyle="1" w:styleId="FE62D99BAF1945169712084BE4458F0411">
    <w:name w:val="FE62D99BAF1945169712084BE4458F0411"/>
    <w:rsid w:val="00E3126E"/>
    <w:rPr>
      <w:rFonts w:eastAsiaTheme="minorHAnsi"/>
      <w:lang w:eastAsia="en-US"/>
    </w:rPr>
  </w:style>
  <w:style w:type="paragraph" w:customStyle="1" w:styleId="7AC03F21C5E7430CB8ABAA62163F84F311">
    <w:name w:val="7AC03F21C5E7430CB8ABAA62163F84F311"/>
    <w:rsid w:val="00E3126E"/>
    <w:rPr>
      <w:rFonts w:eastAsiaTheme="minorHAnsi"/>
      <w:lang w:eastAsia="en-US"/>
    </w:rPr>
  </w:style>
  <w:style w:type="paragraph" w:customStyle="1" w:styleId="24DCF808AEC844C0BDA2C6A19824B1FC10">
    <w:name w:val="24DCF808AEC844C0BDA2C6A19824B1FC10"/>
    <w:rsid w:val="00E3126E"/>
    <w:rPr>
      <w:rFonts w:eastAsiaTheme="minorHAnsi"/>
      <w:lang w:eastAsia="en-US"/>
    </w:rPr>
  </w:style>
  <w:style w:type="paragraph" w:customStyle="1" w:styleId="745F8285ADC04397B5F76816ED192FA54">
    <w:name w:val="745F8285ADC04397B5F76816ED192FA54"/>
    <w:rsid w:val="00E3126E"/>
    <w:rPr>
      <w:rFonts w:eastAsiaTheme="minorHAnsi"/>
      <w:lang w:eastAsia="en-US"/>
    </w:rPr>
  </w:style>
  <w:style w:type="paragraph" w:customStyle="1" w:styleId="16E22000276049D3B0DBFAFE7C0C7A0210">
    <w:name w:val="16E22000276049D3B0DBFAFE7C0C7A0210"/>
    <w:rsid w:val="00E3126E"/>
    <w:rPr>
      <w:rFonts w:eastAsiaTheme="minorHAnsi"/>
      <w:lang w:eastAsia="en-US"/>
    </w:rPr>
  </w:style>
  <w:style w:type="paragraph" w:customStyle="1" w:styleId="25B483C57B3C439CB80F972BF92D683110">
    <w:name w:val="25B483C57B3C439CB80F972BF92D683110"/>
    <w:rsid w:val="00E3126E"/>
    <w:rPr>
      <w:rFonts w:eastAsiaTheme="minorHAnsi"/>
      <w:lang w:eastAsia="en-US"/>
    </w:rPr>
  </w:style>
  <w:style w:type="paragraph" w:customStyle="1" w:styleId="D8B9A9842B9A4EAFB47DEE8F7692573310">
    <w:name w:val="D8B9A9842B9A4EAFB47DEE8F7692573310"/>
    <w:rsid w:val="00E3126E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11">
    <w:name w:val="2F57751D2E0C4593B43BDBE1B35DC85C11"/>
    <w:rsid w:val="00322AD4"/>
    <w:rPr>
      <w:rFonts w:eastAsiaTheme="minorHAnsi"/>
      <w:lang w:eastAsia="en-US"/>
    </w:rPr>
  </w:style>
  <w:style w:type="paragraph" w:customStyle="1" w:styleId="7D5F09F873C9430D9B536FFFF3BB1FB511">
    <w:name w:val="7D5F09F873C9430D9B536FFFF3BB1FB511"/>
    <w:rsid w:val="00322AD4"/>
    <w:rPr>
      <w:rFonts w:eastAsiaTheme="minorHAnsi"/>
      <w:lang w:eastAsia="en-US"/>
    </w:rPr>
  </w:style>
  <w:style w:type="paragraph" w:customStyle="1" w:styleId="F3F855BF57CB41418C892E97B1318C775">
    <w:name w:val="F3F855BF57CB41418C892E97B1318C775"/>
    <w:rsid w:val="00322AD4"/>
    <w:rPr>
      <w:rFonts w:eastAsiaTheme="minorHAnsi"/>
      <w:lang w:eastAsia="en-US"/>
    </w:rPr>
  </w:style>
  <w:style w:type="paragraph" w:customStyle="1" w:styleId="CFF4839BB5B5488182256EB89ACCEE8612">
    <w:name w:val="CFF4839BB5B5488182256EB89ACCEE8612"/>
    <w:rsid w:val="00322AD4"/>
    <w:rPr>
      <w:rFonts w:eastAsiaTheme="minorHAnsi"/>
      <w:lang w:eastAsia="en-US"/>
    </w:rPr>
  </w:style>
  <w:style w:type="paragraph" w:customStyle="1" w:styleId="72C92438271D44E88EC008D81554206C12">
    <w:name w:val="72C92438271D44E88EC008D81554206C12"/>
    <w:rsid w:val="00322AD4"/>
    <w:rPr>
      <w:rFonts w:eastAsiaTheme="minorHAnsi"/>
      <w:lang w:eastAsia="en-US"/>
    </w:rPr>
  </w:style>
  <w:style w:type="paragraph" w:customStyle="1" w:styleId="FE62D99BAF1945169712084BE4458F0412">
    <w:name w:val="FE62D99BAF1945169712084BE4458F0412"/>
    <w:rsid w:val="00322AD4"/>
    <w:rPr>
      <w:rFonts w:eastAsiaTheme="minorHAnsi"/>
      <w:lang w:eastAsia="en-US"/>
    </w:rPr>
  </w:style>
  <w:style w:type="paragraph" w:customStyle="1" w:styleId="7AC03F21C5E7430CB8ABAA62163F84F312">
    <w:name w:val="7AC03F21C5E7430CB8ABAA62163F84F312"/>
    <w:rsid w:val="00322AD4"/>
    <w:rPr>
      <w:rFonts w:eastAsiaTheme="minorHAnsi"/>
      <w:lang w:eastAsia="en-US"/>
    </w:rPr>
  </w:style>
  <w:style w:type="paragraph" w:customStyle="1" w:styleId="24DCF808AEC844C0BDA2C6A19824B1FC11">
    <w:name w:val="24DCF808AEC844C0BDA2C6A19824B1FC11"/>
    <w:rsid w:val="00322AD4"/>
    <w:rPr>
      <w:rFonts w:eastAsiaTheme="minorHAnsi"/>
      <w:lang w:eastAsia="en-US"/>
    </w:rPr>
  </w:style>
  <w:style w:type="paragraph" w:customStyle="1" w:styleId="93A4F071BFE94A67BC8D64AE7E44727F">
    <w:name w:val="93A4F071BFE94A67BC8D64AE7E44727F"/>
    <w:rsid w:val="00322AD4"/>
    <w:rPr>
      <w:rFonts w:eastAsiaTheme="minorHAnsi"/>
      <w:lang w:eastAsia="en-US"/>
    </w:rPr>
  </w:style>
  <w:style w:type="paragraph" w:customStyle="1" w:styleId="745F8285ADC04397B5F76816ED192FA55">
    <w:name w:val="745F8285ADC04397B5F76816ED192FA55"/>
    <w:rsid w:val="00322AD4"/>
    <w:rPr>
      <w:rFonts w:eastAsiaTheme="minorHAnsi"/>
      <w:lang w:eastAsia="en-US"/>
    </w:rPr>
  </w:style>
  <w:style w:type="paragraph" w:customStyle="1" w:styleId="16E22000276049D3B0DBFAFE7C0C7A0211">
    <w:name w:val="16E22000276049D3B0DBFAFE7C0C7A0211"/>
    <w:rsid w:val="00322AD4"/>
    <w:rPr>
      <w:rFonts w:eastAsiaTheme="minorHAnsi"/>
      <w:lang w:eastAsia="en-US"/>
    </w:rPr>
  </w:style>
  <w:style w:type="paragraph" w:customStyle="1" w:styleId="25B483C57B3C439CB80F972BF92D683111">
    <w:name w:val="25B483C57B3C439CB80F972BF92D683111"/>
    <w:rsid w:val="00322AD4"/>
    <w:rPr>
      <w:rFonts w:eastAsiaTheme="minorHAnsi"/>
      <w:lang w:eastAsia="en-US"/>
    </w:rPr>
  </w:style>
  <w:style w:type="paragraph" w:customStyle="1" w:styleId="D8B9A9842B9A4EAFB47DEE8F7692573311">
    <w:name w:val="D8B9A9842B9A4EAFB47DEE8F7692573311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12">
    <w:name w:val="2F57751D2E0C4593B43BDBE1B35DC85C12"/>
    <w:rsid w:val="00322AD4"/>
    <w:rPr>
      <w:rFonts w:eastAsiaTheme="minorHAnsi"/>
      <w:lang w:eastAsia="en-US"/>
    </w:rPr>
  </w:style>
  <w:style w:type="paragraph" w:customStyle="1" w:styleId="7D5F09F873C9430D9B536FFFF3BB1FB512">
    <w:name w:val="7D5F09F873C9430D9B536FFFF3BB1FB512"/>
    <w:rsid w:val="00322AD4"/>
    <w:rPr>
      <w:rFonts w:eastAsiaTheme="minorHAnsi"/>
      <w:lang w:eastAsia="en-US"/>
    </w:rPr>
  </w:style>
  <w:style w:type="paragraph" w:customStyle="1" w:styleId="F3F855BF57CB41418C892E97B1318C776">
    <w:name w:val="F3F855BF57CB41418C892E97B1318C776"/>
    <w:rsid w:val="00322AD4"/>
    <w:rPr>
      <w:rFonts w:eastAsiaTheme="minorHAnsi"/>
      <w:lang w:eastAsia="en-US"/>
    </w:rPr>
  </w:style>
  <w:style w:type="paragraph" w:customStyle="1" w:styleId="CFF4839BB5B5488182256EB89ACCEE8613">
    <w:name w:val="CFF4839BB5B5488182256EB89ACCEE8613"/>
    <w:rsid w:val="00322AD4"/>
    <w:rPr>
      <w:rFonts w:eastAsiaTheme="minorHAnsi"/>
      <w:lang w:eastAsia="en-US"/>
    </w:rPr>
  </w:style>
  <w:style w:type="paragraph" w:customStyle="1" w:styleId="72C92438271D44E88EC008D81554206C13">
    <w:name w:val="72C92438271D44E88EC008D81554206C13"/>
    <w:rsid w:val="00322AD4"/>
    <w:rPr>
      <w:rFonts w:eastAsiaTheme="minorHAnsi"/>
      <w:lang w:eastAsia="en-US"/>
    </w:rPr>
  </w:style>
  <w:style w:type="paragraph" w:customStyle="1" w:styleId="FE62D99BAF1945169712084BE4458F0413">
    <w:name w:val="FE62D99BAF1945169712084BE4458F0413"/>
    <w:rsid w:val="00322AD4"/>
    <w:rPr>
      <w:rFonts w:eastAsiaTheme="minorHAnsi"/>
      <w:lang w:eastAsia="en-US"/>
    </w:rPr>
  </w:style>
  <w:style w:type="paragraph" w:customStyle="1" w:styleId="7AC03F21C5E7430CB8ABAA62163F84F313">
    <w:name w:val="7AC03F21C5E7430CB8ABAA62163F84F313"/>
    <w:rsid w:val="00322AD4"/>
    <w:rPr>
      <w:rFonts w:eastAsiaTheme="minorHAnsi"/>
      <w:lang w:eastAsia="en-US"/>
    </w:rPr>
  </w:style>
  <w:style w:type="paragraph" w:customStyle="1" w:styleId="24DCF808AEC844C0BDA2C6A19824B1FC12">
    <w:name w:val="24DCF808AEC844C0BDA2C6A19824B1FC12"/>
    <w:rsid w:val="00322AD4"/>
    <w:rPr>
      <w:rFonts w:eastAsiaTheme="minorHAnsi"/>
      <w:lang w:eastAsia="en-US"/>
    </w:rPr>
  </w:style>
  <w:style w:type="paragraph" w:customStyle="1" w:styleId="93A4F071BFE94A67BC8D64AE7E44727F1">
    <w:name w:val="93A4F071BFE94A67BC8D64AE7E44727F1"/>
    <w:rsid w:val="00322AD4"/>
    <w:rPr>
      <w:rFonts w:eastAsiaTheme="minorHAnsi"/>
      <w:lang w:eastAsia="en-US"/>
    </w:rPr>
  </w:style>
  <w:style w:type="paragraph" w:customStyle="1" w:styleId="77FDD6D34B464A159192679451389671">
    <w:name w:val="77FDD6D34B464A159192679451389671"/>
    <w:rsid w:val="00322AD4"/>
    <w:rPr>
      <w:rFonts w:eastAsiaTheme="minorHAnsi"/>
      <w:lang w:eastAsia="en-US"/>
    </w:rPr>
  </w:style>
  <w:style w:type="paragraph" w:customStyle="1" w:styleId="745F8285ADC04397B5F76816ED192FA56">
    <w:name w:val="745F8285ADC04397B5F76816ED192FA56"/>
    <w:rsid w:val="00322AD4"/>
    <w:rPr>
      <w:rFonts w:eastAsiaTheme="minorHAnsi"/>
      <w:lang w:eastAsia="en-US"/>
    </w:rPr>
  </w:style>
  <w:style w:type="paragraph" w:customStyle="1" w:styleId="16E22000276049D3B0DBFAFE7C0C7A0212">
    <w:name w:val="16E22000276049D3B0DBFAFE7C0C7A0212"/>
    <w:rsid w:val="00322AD4"/>
    <w:rPr>
      <w:rFonts w:eastAsiaTheme="minorHAnsi"/>
      <w:lang w:eastAsia="en-US"/>
    </w:rPr>
  </w:style>
  <w:style w:type="paragraph" w:customStyle="1" w:styleId="25B483C57B3C439CB80F972BF92D683112">
    <w:name w:val="25B483C57B3C439CB80F972BF92D683112"/>
    <w:rsid w:val="00322AD4"/>
    <w:rPr>
      <w:rFonts w:eastAsiaTheme="minorHAnsi"/>
      <w:lang w:eastAsia="en-US"/>
    </w:rPr>
  </w:style>
  <w:style w:type="paragraph" w:customStyle="1" w:styleId="D8B9A9842B9A4EAFB47DEE8F7692573312">
    <w:name w:val="D8B9A9842B9A4EAFB47DEE8F7692573312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13">
    <w:name w:val="2F57751D2E0C4593B43BDBE1B35DC85C13"/>
    <w:rsid w:val="00322AD4"/>
    <w:rPr>
      <w:rFonts w:eastAsiaTheme="minorHAnsi"/>
      <w:lang w:eastAsia="en-US"/>
    </w:rPr>
  </w:style>
  <w:style w:type="paragraph" w:customStyle="1" w:styleId="7D5F09F873C9430D9B536FFFF3BB1FB513">
    <w:name w:val="7D5F09F873C9430D9B536FFFF3BB1FB513"/>
    <w:rsid w:val="00322AD4"/>
    <w:rPr>
      <w:rFonts w:eastAsiaTheme="minorHAnsi"/>
      <w:lang w:eastAsia="en-US"/>
    </w:rPr>
  </w:style>
  <w:style w:type="paragraph" w:customStyle="1" w:styleId="F3F855BF57CB41418C892E97B1318C777">
    <w:name w:val="F3F855BF57CB41418C892E97B1318C777"/>
    <w:rsid w:val="00322AD4"/>
    <w:rPr>
      <w:rFonts w:eastAsiaTheme="minorHAnsi"/>
      <w:lang w:eastAsia="en-US"/>
    </w:rPr>
  </w:style>
  <w:style w:type="paragraph" w:customStyle="1" w:styleId="CFF4839BB5B5488182256EB89ACCEE8614">
    <w:name w:val="CFF4839BB5B5488182256EB89ACCEE8614"/>
    <w:rsid w:val="00322AD4"/>
    <w:rPr>
      <w:rFonts w:eastAsiaTheme="minorHAnsi"/>
      <w:lang w:eastAsia="en-US"/>
    </w:rPr>
  </w:style>
  <w:style w:type="paragraph" w:customStyle="1" w:styleId="72C92438271D44E88EC008D81554206C14">
    <w:name w:val="72C92438271D44E88EC008D81554206C14"/>
    <w:rsid w:val="00322AD4"/>
    <w:rPr>
      <w:rFonts w:eastAsiaTheme="minorHAnsi"/>
      <w:lang w:eastAsia="en-US"/>
    </w:rPr>
  </w:style>
  <w:style w:type="paragraph" w:customStyle="1" w:styleId="FE62D99BAF1945169712084BE4458F0414">
    <w:name w:val="FE62D99BAF1945169712084BE4458F0414"/>
    <w:rsid w:val="00322AD4"/>
    <w:rPr>
      <w:rFonts w:eastAsiaTheme="minorHAnsi"/>
      <w:lang w:eastAsia="en-US"/>
    </w:rPr>
  </w:style>
  <w:style w:type="paragraph" w:customStyle="1" w:styleId="7AC03F21C5E7430CB8ABAA62163F84F314">
    <w:name w:val="7AC03F21C5E7430CB8ABAA62163F84F314"/>
    <w:rsid w:val="00322AD4"/>
    <w:rPr>
      <w:rFonts w:eastAsiaTheme="minorHAnsi"/>
      <w:lang w:eastAsia="en-US"/>
    </w:rPr>
  </w:style>
  <w:style w:type="paragraph" w:customStyle="1" w:styleId="24DCF808AEC844C0BDA2C6A19824B1FC13">
    <w:name w:val="24DCF808AEC844C0BDA2C6A19824B1FC13"/>
    <w:rsid w:val="00322AD4"/>
    <w:rPr>
      <w:rFonts w:eastAsiaTheme="minorHAnsi"/>
      <w:lang w:eastAsia="en-US"/>
    </w:rPr>
  </w:style>
  <w:style w:type="paragraph" w:customStyle="1" w:styleId="93A4F071BFE94A67BC8D64AE7E44727F2">
    <w:name w:val="93A4F071BFE94A67BC8D64AE7E44727F2"/>
    <w:rsid w:val="00322AD4"/>
    <w:rPr>
      <w:rFonts w:eastAsiaTheme="minorHAnsi"/>
      <w:lang w:eastAsia="en-US"/>
    </w:rPr>
  </w:style>
  <w:style w:type="paragraph" w:customStyle="1" w:styleId="77FDD6D34B464A1591926794513896711">
    <w:name w:val="77FDD6D34B464A1591926794513896711"/>
    <w:rsid w:val="00322AD4"/>
    <w:rPr>
      <w:rFonts w:eastAsiaTheme="minorHAnsi"/>
      <w:lang w:eastAsia="en-US"/>
    </w:rPr>
  </w:style>
  <w:style w:type="paragraph" w:customStyle="1" w:styleId="745F8285ADC04397B5F76816ED192FA57">
    <w:name w:val="745F8285ADC04397B5F76816ED192FA57"/>
    <w:rsid w:val="00322AD4"/>
    <w:rPr>
      <w:rFonts w:eastAsiaTheme="minorHAnsi"/>
      <w:lang w:eastAsia="en-US"/>
    </w:rPr>
  </w:style>
  <w:style w:type="paragraph" w:customStyle="1" w:styleId="16E22000276049D3B0DBFAFE7C0C7A0213">
    <w:name w:val="16E22000276049D3B0DBFAFE7C0C7A0213"/>
    <w:rsid w:val="00322AD4"/>
    <w:rPr>
      <w:rFonts w:eastAsiaTheme="minorHAnsi"/>
      <w:lang w:eastAsia="en-US"/>
    </w:rPr>
  </w:style>
  <w:style w:type="paragraph" w:customStyle="1" w:styleId="25B483C57B3C439CB80F972BF92D683113">
    <w:name w:val="25B483C57B3C439CB80F972BF92D683113"/>
    <w:rsid w:val="00322AD4"/>
    <w:rPr>
      <w:rFonts w:eastAsiaTheme="minorHAnsi"/>
      <w:lang w:eastAsia="en-US"/>
    </w:rPr>
  </w:style>
  <w:style w:type="paragraph" w:customStyle="1" w:styleId="D8B9A9842B9A4EAFB47DEE8F7692573313">
    <w:name w:val="D8B9A9842B9A4EAFB47DEE8F7692573313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14">
    <w:name w:val="2F57751D2E0C4593B43BDBE1B35DC85C14"/>
    <w:rsid w:val="00322AD4"/>
    <w:rPr>
      <w:rFonts w:eastAsiaTheme="minorHAnsi"/>
      <w:lang w:eastAsia="en-US"/>
    </w:rPr>
  </w:style>
  <w:style w:type="paragraph" w:customStyle="1" w:styleId="7D5F09F873C9430D9B536FFFF3BB1FB514">
    <w:name w:val="7D5F09F873C9430D9B536FFFF3BB1FB514"/>
    <w:rsid w:val="00322AD4"/>
    <w:rPr>
      <w:rFonts w:eastAsiaTheme="minorHAnsi"/>
      <w:lang w:eastAsia="en-US"/>
    </w:rPr>
  </w:style>
  <w:style w:type="paragraph" w:customStyle="1" w:styleId="F3F855BF57CB41418C892E97B1318C778">
    <w:name w:val="F3F855BF57CB41418C892E97B1318C778"/>
    <w:rsid w:val="00322AD4"/>
    <w:rPr>
      <w:rFonts w:eastAsiaTheme="minorHAnsi"/>
      <w:lang w:eastAsia="en-US"/>
    </w:rPr>
  </w:style>
  <w:style w:type="paragraph" w:customStyle="1" w:styleId="CFF4839BB5B5488182256EB89ACCEE8615">
    <w:name w:val="CFF4839BB5B5488182256EB89ACCEE8615"/>
    <w:rsid w:val="00322AD4"/>
    <w:rPr>
      <w:rFonts w:eastAsiaTheme="minorHAnsi"/>
      <w:lang w:eastAsia="en-US"/>
    </w:rPr>
  </w:style>
  <w:style w:type="paragraph" w:customStyle="1" w:styleId="72C92438271D44E88EC008D81554206C15">
    <w:name w:val="72C92438271D44E88EC008D81554206C15"/>
    <w:rsid w:val="00322AD4"/>
    <w:rPr>
      <w:rFonts w:eastAsiaTheme="minorHAnsi"/>
      <w:lang w:eastAsia="en-US"/>
    </w:rPr>
  </w:style>
  <w:style w:type="paragraph" w:customStyle="1" w:styleId="FE62D99BAF1945169712084BE4458F0415">
    <w:name w:val="FE62D99BAF1945169712084BE4458F0415"/>
    <w:rsid w:val="00322AD4"/>
    <w:rPr>
      <w:rFonts w:eastAsiaTheme="minorHAnsi"/>
      <w:lang w:eastAsia="en-US"/>
    </w:rPr>
  </w:style>
  <w:style w:type="paragraph" w:customStyle="1" w:styleId="7AC03F21C5E7430CB8ABAA62163F84F315">
    <w:name w:val="7AC03F21C5E7430CB8ABAA62163F84F315"/>
    <w:rsid w:val="00322AD4"/>
    <w:rPr>
      <w:rFonts w:eastAsiaTheme="minorHAnsi"/>
      <w:lang w:eastAsia="en-US"/>
    </w:rPr>
  </w:style>
  <w:style w:type="paragraph" w:customStyle="1" w:styleId="24DCF808AEC844C0BDA2C6A19824B1FC14">
    <w:name w:val="24DCF808AEC844C0BDA2C6A19824B1FC14"/>
    <w:rsid w:val="00322AD4"/>
    <w:rPr>
      <w:rFonts w:eastAsiaTheme="minorHAnsi"/>
      <w:lang w:eastAsia="en-US"/>
    </w:rPr>
  </w:style>
  <w:style w:type="paragraph" w:customStyle="1" w:styleId="93A4F071BFE94A67BC8D64AE7E44727F3">
    <w:name w:val="93A4F071BFE94A67BC8D64AE7E44727F3"/>
    <w:rsid w:val="00322AD4"/>
    <w:rPr>
      <w:rFonts w:eastAsiaTheme="minorHAnsi"/>
      <w:lang w:eastAsia="en-US"/>
    </w:rPr>
  </w:style>
  <w:style w:type="paragraph" w:customStyle="1" w:styleId="77FDD6D34B464A1591926794513896712">
    <w:name w:val="77FDD6D34B464A1591926794513896712"/>
    <w:rsid w:val="00322AD4"/>
    <w:rPr>
      <w:rFonts w:eastAsiaTheme="minorHAnsi"/>
      <w:lang w:eastAsia="en-US"/>
    </w:rPr>
  </w:style>
  <w:style w:type="paragraph" w:customStyle="1" w:styleId="745F8285ADC04397B5F76816ED192FA58">
    <w:name w:val="745F8285ADC04397B5F76816ED192FA58"/>
    <w:rsid w:val="00322AD4"/>
    <w:rPr>
      <w:rFonts w:eastAsiaTheme="minorHAnsi"/>
      <w:lang w:eastAsia="en-US"/>
    </w:rPr>
  </w:style>
  <w:style w:type="paragraph" w:customStyle="1" w:styleId="16E22000276049D3B0DBFAFE7C0C7A0214">
    <w:name w:val="16E22000276049D3B0DBFAFE7C0C7A0214"/>
    <w:rsid w:val="00322AD4"/>
    <w:rPr>
      <w:rFonts w:eastAsiaTheme="minorHAnsi"/>
      <w:lang w:eastAsia="en-US"/>
    </w:rPr>
  </w:style>
  <w:style w:type="paragraph" w:customStyle="1" w:styleId="25B483C57B3C439CB80F972BF92D683114">
    <w:name w:val="25B483C57B3C439CB80F972BF92D683114"/>
    <w:rsid w:val="00322AD4"/>
    <w:rPr>
      <w:rFonts w:eastAsiaTheme="minorHAnsi"/>
      <w:lang w:eastAsia="en-US"/>
    </w:rPr>
  </w:style>
  <w:style w:type="paragraph" w:customStyle="1" w:styleId="D8B9A9842B9A4EAFB47DEE8F7692573314">
    <w:name w:val="D8B9A9842B9A4EAFB47DEE8F7692573314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2F57751D2E0C4593B43BDBE1B35DC85C15">
    <w:name w:val="2F57751D2E0C4593B43BDBE1B35DC85C15"/>
    <w:rsid w:val="00322AD4"/>
    <w:rPr>
      <w:rFonts w:eastAsiaTheme="minorHAnsi"/>
      <w:lang w:eastAsia="en-US"/>
    </w:rPr>
  </w:style>
  <w:style w:type="paragraph" w:customStyle="1" w:styleId="7D5F09F873C9430D9B536FFFF3BB1FB515">
    <w:name w:val="7D5F09F873C9430D9B536FFFF3BB1FB515"/>
    <w:rsid w:val="00322AD4"/>
    <w:rPr>
      <w:rFonts w:eastAsiaTheme="minorHAnsi"/>
      <w:lang w:eastAsia="en-US"/>
    </w:rPr>
  </w:style>
  <w:style w:type="paragraph" w:customStyle="1" w:styleId="F3F855BF57CB41418C892E97B1318C779">
    <w:name w:val="F3F855BF57CB41418C892E97B1318C779"/>
    <w:rsid w:val="00322AD4"/>
    <w:rPr>
      <w:rFonts w:eastAsiaTheme="minorHAnsi"/>
      <w:lang w:eastAsia="en-US"/>
    </w:rPr>
  </w:style>
  <w:style w:type="paragraph" w:customStyle="1" w:styleId="CFF4839BB5B5488182256EB89ACCEE8616">
    <w:name w:val="CFF4839BB5B5488182256EB89ACCEE8616"/>
    <w:rsid w:val="00322AD4"/>
    <w:rPr>
      <w:rFonts w:eastAsiaTheme="minorHAnsi"/>
      <w:lang w:eastAsia="en-US"/>
    </w:rPr>
  </w:style>
  <w:style w:type="paragraph" w:customStyle="1" w:styleId="72C92438271D44E88EC008D81554206C16">
    <w:name w:val="72C92438271D44E88EC008D81554206C16"/>
    <w:rsid w:val="00322AD4"/>
    <w:rPr>
      <w:rFonts w:eastAsiaTheme="minorHAnsi"/>
      <w:lang w:eastAsia="en-US"/>
    </w:rPr>
  </w:style>
  <w:style w:type="paragraph" w:customStyle="1" w:styleId="1686A3F1660D40D29AFF971579B7DA7A">
    <w:name w:val="1686A3F1660D40D29AFF971579B7DA7A"/>
    <w:rsid w:val="00322AD4"/>
    <w:rPr>
      <w:rFonts w:eastAsiaTheme="minorHAnsi"/>
      <w:lang w:eastAsia="en-US"/>
    </w:rPr>
  </w:style>
  <w:style w:type="paragraph" w:customStyle="1" w:styleId="7AC03F21C5E7430CB8ABAA62163F84F316">
    <w:name w:val="7AC03F21C5E7430CB8ABAA62163F84F316"/>
    <w:rsid w:val="00322AD4"/>
    <w:rPr>
      <w:rFonts w:eastAsiaTheme="minorHAnsi"/>
      <w:lang w:eastAsia="en-US"/>
    </w:rPr>
  </w:style>
  <w:style w:type="paragraph" w:customStyle="1" w:styleId="24DCF808AEC844C0BDA2C6A19824B1FC15">
    <w:name w:val="24DCF808AEC844C0BDA2C6A19824B1FC15"/>
    <w:rsid w:val="00322AD4"/>
    <w:rPr>
      <w:rFonts w:eastAsiaTheme="minorHAnsi"/>
      <w:lang w:eastAsia="en-US"/>
    </w:rPr>
  </w:style>
  <w:style w:type="paragraph" w:customStyle="1" w:styleId="93A4F071BFE94A67BC8D64AE7E44727F4">
    <w:name w:val="93A4F071BFE94A67BC8D64AE7E44727F4"/>
    <w:rsid w:val="00322AD4"/>
    <w:rPr>
      <w:rFonts w:eastAsiaTheme="minorHAnsi"/>
      <w:lang w:eastAsia="en-US"/>
    </w:rPr>
  </w:style>
  <w:style w:type="paragraph" w:customStyle="1" w:styleId="77FDD6D34B464A1591926794513896713">
    <w:name w:val="77FDD6D34B464A1591926794513896713"/>
    <w:rsid w:val="00322AD4"/>
    <w:rPr>
      <w:rFonts w:eastAsiaTheme="minorHAnsi"/>
      <w:lang w:eastAsia="en-US"/>
    </w:rPr>
  </w:style>
  <w:style w:type="paragraph" w:customStyle="1" w:styleId="745F8285ADC04397B5F76816ED192FA59">
    <w:name w:val="745F8285ADC04397B5F76816ED192FA59"/>
    <w:rsid w:val="00322AD4"/>
    <w:rPr>
      <w:rFonts w:eastAsiaTheme="minorHAnsi"/>
      <w:lang w:eastAsia="en-US"/>
    </w:rPr>
  </w:style>
  <w:style w:type="paragraph" w:customStyle="1" w:styleId="16E22000276049D3B0DBFAFE7C0C7A0215">
    <w:name w:val="16E22000276049D3B0DBFAFE7C0C7A0215"/>
    <w:rsid w:val="00322AD4"/>
    <w:rPr>
      <w:rFonts w:eastAsiaTheme="minorHAnsi"/>
      <w:lang w:eastAsia="en-US"/>
    </w:rPr>
  </w:style>
  <w:style w:type="paragraph" w:customStyle="1" w:styleId="25B483C57B3C439CB80F972BF92D683115">
    <w:name w:val="25B483C57B3C439CB80F972BF92D683115"/>
    <w:rsid w:val="00322AD4"/>
    <w:rPr>
      <w:rFonts w:eastAsiaTheme="minorHAnsi"/>
      <w:lang w:eastAsia="en-US"/>
    </w:rPr>
  </w:style>
  <w:style w:type="paragraph" w:customStyle="1" w:styleId="D8B9A9842B9A4EAFB47DEE8F7692573315">
    <w:name w:val="D8B9A9842B9A4EAFB47DEE8F7692573315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">
    <w:name w:val="5195F601C5994AE5A15082C2E1CB2E28"/>
    <w:rsid w:val="00322AD4"/>
    <w:rPr>
      <w:rFonts w:eastAsiaTheme="minorHAnsi"/>
      <w:lang w:eastAsia="en-US"/>
    </w:rPr>
  </w:style>
  <w:style w:type="paragraph" w:customStyle="1" w:styleId="DAD9561FA33B4EF2B101610A03C7497F">
    <w:name w:val="DAD9561FA33B4EF2B101610A03C7497F"/>
    <w:rsid w:val="00322AD4"/>
    <w:rPr>
      <w:rFonts w:eastAsiaTheme="minorHAnsi"/>
      <w:lang w:eastAsia="en-US"/>
    </w:rPr>
  </w:style>
  <w:style w:type="paragraph" w:customStyle="1" w:styleId="5044868B85544DB9A80AB582F48D1961">
    <w:name w:val="5044868B85544DB9A80AB582F48D1961"/>
    <w:rsid w:val="00322AD4"/>
    <w:rPr>
      <w:rFonts w:eastAsiaTheme="minorHAnsi"/>
      <w:lang w:eastAsia="en-US"/>
    </w:rPr>
  </w:style>
  <w:style w:type="paragraph" w:customStyle="1" w:styleId="2F57751D2E0C4593B43BDBE1B35DC85C16">
    <w:name w:val="2F57751D2E0C4593B43BDBE1B35DC85C16"/>
    <w:rsid w:val="00322AD4"/>
    <w:rPr>
      <w:rFonts w:eastAsiaTheme="minorHAnsi"/>
      <w:lang w:eastAsia="en-US"/>
    </w:rPr>
  </w:style>
  <w:style w:type="paragraph" w:customStyle="1" w:styleId="7D5F09F873C9430D9B536FFFF3BB1FB516">
    <w:name w:val="7D5F09F873C9430D9B536FFFF3BB1FB516"/>
    <w:rsid w:val="00322AD4"/>
    <w:rPr>
      <w:rFonts w:eastAsiaTheme="minorHAnsi"/>
      <w:lang w:eastAsia="en-US"/>
    </w:rPr>
  </w:style>
  <w:style w:type="paragraph" w:customStyle="1" w:styleId="F3F855BF57CB41418C892E97B1318C7710">
    <w:name w:val="F3F855BF57CB41418C892E97B1318C7710"/>
    <w:rsid w:val="00322AD4"/>
    <w:rPr>
      <w:rFonts w:eastAsiaTheme="minorHAnsi"/>
      <w:lang w:eastAsia="en-US"/>
    </w:rPr>
  </w:style>
  <w:style w:type="paragraph" w:customStyle="1" w:styleId="CFF4839BB5B5488182256EB89ACCEE8617">
    <w:name w:val="CFF4839BB5B5488182256EB89ACCEE8617"/>
    <w:rsid w:val="00322AD4"/>
    <w:rPr>
      <w:rFonts w:eastAsiaTheme="minorHAnsi"/>
      <w:lang w:eastAsia="en-US"/>
    </w:rPr>
  </w:style>
  <w:style w:type="paragraph" w:customStyle="1" w:styleId="72C92438271D44E88EC008D81554206C17">
    <w:name w:val="72C92438271D44E88EC008D81554206C17"/>
    <w:rsid w:val="00322AD4"/>
    <w:rPr>
      <w:rFonts w:eastAsiaTheme="minorHAnsi"/>
      <w:lang w:eastAsia="en-US"/>
    </w:rPr>
  </w:style>
  <w:style w:type="paragraph" w:customStyle="1" w:styleId="1686A3F1660D40D29AFF971579B7DA7A1">
    <w:name w:val="1686A3F1660D40D29AFF971579B7DA7A1"/>
    <w:rsid w:val="00322AD4"/>
    <w:rPr>
      <w:rFonts w:eastAsiaTheme="minorHAnsi"/>
      <w:lang w:eastAsia="en-US"/>
    </w:rPr>
  </w:style>
  <w:style w:type="paragraph" w:customStyle="1" w:styleId="52033E559A6E42E098BA539B84898033">
    <w:name w:val="52033E559A6E42E098BA539B84898033"/>
    <w:rsid w:val="00322AD4"/>
    <w:rPr>
      <w:rFonts w:eastAsiaTheme="minorHAnsi"/>
      <w:lang w:eastAsia="en-US"/>
    </w:rPr>
  </w:style>
  <w:style w:type="paragraph" w:customStyle="1" w:styleId="7AC03F21C5E7430CB8ABAA62163F84F317">
    <w:name w:val="7AC03F21C5E7430CB8ABAA62163F84F317"/>
    <w:rsid w:val="00322AD4"/>
    <w:rPr>
      <w:rFonts w:eastAsiaTheme="minorHAnsi"/>
      <w:lang w:eastAsia="en-US"/>
    </w:rPr>
  </w:style>
  <w:style w:type="paragraph" w:customStyle="1" w:styleId="24DCF808AEC844C0BDA2C6A19824B1FC16">
    <w:name w:val="24DCF808AEC844C0BDA2C6A19824B1FC16"/>
    <w:rsid w:val="00322AD4"/>
    <w:rPr>
      <w:rFonts w:eastAsiaTheme="minorHAnsi"/>
      <w:lang w:eastAsia="en-US"/>
    </w:rPr>
  </w:style>
  <w:style w:type="paragraph" w:customStyle="1" w:styleId="93A4F071BFE94A67BC8D64AE7E44727F5">
    <w:name w:val="93A4F071BFE94A67BC8D64AE7E44727F5"/>
    <w:rsid w:val="00322AD4"/>
    <w:rPr>
      <w:rFonts w:eastAsiaTheme="minorHAnsi"/>
      <w:lang w:eastAsia="en-US"/>
    </w:rPr>
  </w:style>
  <w:style w:type="paragraph" w:customStyle="1" w:styleId="77FDD6D34B464A1591926794513896714">
    <w:name w:val="77FDD6D34B464A1591926794513896714"/>
    <w:rsid w:val="00322AD4"/>
    <w:rPr>
      <w:rFonts w:eastAsiaTheme="minorHAnsi"/>
      <w:lang w:eastAsia="en-US"/>
    </w:rPr>
  </w:style>
  <w:style w:type="paragraph" w:customStyle="1" w:styleId="745F8285ADC04397B5F76816ED192FA510">
    <w:name w:val="745F8285ADC04397B5F76816ED192FA510"/>
    <w:rsid w:val="00322AD4"/>
    <w:rPr>
      <w:rFonts w:eastAsiaTheme="minorHAnsi"/>
      <w:lang w:eastAsia="en-US"/>
    </w:rPr>
  </w:style>
  <w:style w:type="paragraph" w:customStyle="1" w:styleId="16E22000276049D3B0DBFAFE7C0C7A0216">
    <w:name w:val="16E22000276049D3B0DBFAFE7C0C7A0216"/>
    <w:rsid w:val="00322AD4"/>
    <w:rPr>
      <w:rFonts w:eastAsiaTheme="minorHAnsi"/>
      <w:lang w:eastAsia="en-US"/>
    </w:rPr>
  </w:style>
  <w:style w:type="paragraph" w:customStyle="1" w:styleId="25B483C57B3C439CB80F972BF92D683116">
    <w:name w:val="25B483C57B3C439CB80F972BF92D683116"/>
    <w:rsid w:val="00322AD4"/>
    <w:rPr>
      <w:rFonts w:eastAsiaTheme="minorHAnsi"/>
      <w:lang w:eastAsia="en-US"/>
    </w:rPr>
  </w:style>
  <w:style w:type="paragraph" w:customStyle="1" w:styleId="D8B9A9842B9A4EAFB47DEE8F7692573316">
    <w:name w:val="D8B9A9842B9A4EAFB47DEE8F7692573316"/>
    <w:rsid w:val="00322AD4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1">
    <w:name w:val="5195F601C5994AE5A15082C2E1CB2E281"/>
    <w:rsid w:val="00322AD4"/>
    <w:rPr>
      <w:rFonts w:eastAsiaTheme="minorHAnsi"/>
      <w:lang w:eastAsia="en-US"/>
    </w:rPr>
  </w:style>
  <w:style w:type="paragraph" w:customStyle="1" w:styleId="DAD9561FA33B4EF2B101610A03C7497F1">
    <w:name w:val="DAD9561FA33B4EF2B101610A03C7497F1"/>
    <w:rsid w:val="00322AD4"/>
    <w:rPr>
      <w:rFonts w:eastAsiaTheme="minorHAnsi"/>
      <w:lang w:eastAsia="en-US"/>
    </w:rPr>
  </w:style>
  <w:style w:type="paragraph" w:customStyle="1" w:styleId="5044868B85544DB9A80AB582F48D19611">
    <w:name w:val="5044868B85544DB9A80AB582F48D19611"/>
    <w:rsid w:val="00322AD4"/>
    <w:rPr>
      <w:rFonts w:eastAsiaTheme="minorHAnsi"/>
      <w:lang w:eastAsia="en-US"/>
    </w:rPr>
  </w:style>
  <w:style w:type="paragraph" w:customStyle="1" w:styleId="Placeholder">
    <w:name w:val="Placeholder"/>
    <w:basedOn w:val="Normalny"/>
    <w:link w:val="PlaceholderZnak"/>
    <w:qFormat/>
    <w:rsid w:val="00F032CD"/>
    <w:rPr>
      <w:rFonts w:eastAsiaTheme="minorHAnsi"/>
      <w:vanish/>
      <w:lang w:eastAsia="en-US"/>
    </w:rPr>
  </w:style>
  <w:style w:type="character" w:customStyle="1" w:styleId="PlaceholderZnak">
    <w:name w:val="Placeholder Znak"/>
    <w:basedOn w:val="Domylnaczcionkaakapitu"/>
    <w:link w:val="Placeholder"/>
    <w:rsid w:val="00F032CD"/>
    <w:rPr>
      <w:rFonts w:eastAsiaTheme="minorHAnsi"/>
      <w:vanish/>
      <w:lang w:eastAsia="en-US"/>
    </w:rPr>
  </w:style>
  <w:style w:type="paragraph" w:customStyle="1" w:styleId="2F57751D2E0C4593B43BDBE1B35DC85C17">
    <w:name w:val="2F57751D2E0C4593B43BDBE1B35DC85C17"/>
    <w:rsid w:val="00F032CD"/>
    <w:rPr>
      <w:rFonts w:eastAsiaTheme="minorHAnsi"/>
      <w:lang w:eastAsia="en-US"/>
    </w:rPr>
  </w:style>
  <w:style w:type="paragraph" w:customStyle="1" w:styleId="7D5F09F873C9430D9B536FFFF3BB1FB517">
    <w:name w:val="7D5F09F873C9430D9B536FFFF3BB1FB517"/>
    <w:rsid w:val="00F032CD"/>
    <w:rPr>
      <w:rFonts w:eastAsiaTheme="minorHAnsi"/>
      <w:lang w:eastAsia="en-US"/>
    </w:rPr>
  </w:style>
  <w:style w:type="paragraph" w:customStyle="1" w:styleId="F3F855BF57CB41418C892E97B1318C7711">
    <w:name w:val="F3F855BF57CB41418C892E97B1318C7711"/>
    <w:rsid w:val="00F032CD"/>
    <w:rPr>
      <w:rFonts w:eastAsiaTheme="minorHAnsi"/>
      <w:lang w:eastAsia="en-US"/>
    </w:rPr>
  </w:style>
  <w:style w:type="paragraph" w:customStyle="1" w:styleId="CFF4839BB5B5488182256EB89ACCEE8618">
    <w:name w:val="CFF4839BB5B5488182256EB89ACCEE8618"/>
    <w:rsid w:val="00F032CD"/>
    <w:rPr>
      <w:rFonts w:eastAsiaTheme="minorHAnsi"/>
      <w:lang w:eastAsia="en-US"/>
    </w:rPr>
  </w:style>
  <w:style w:type="paragraph" w:customStyle="1" w:styleId="72C92438271D44E88EC008D81554206C18">
    <w:name w:val="72C92438271D44E88EC008D81554206C18"/>
    <w:rsid w:val="00F032CD"/>
    <w:rPr>
      <w:rFonts w:eastAsiaTheme="minorHAnsi"/>
      <w:lang w:eastAsia="en-US"/>
    </w:rPr>
  </w:style>
  <w:style w:type="paragraph" w:customStyle="1" w:styleId="1686A3F1660D40D29AFF971579B7DA7A2">
    <w:name w:val="1686A3F1660D40D29AFF971579B7DA7A2"/>
    <w:rsid w:val="00F032CD"/>
    <w:rPr>
      <w:rFonts w:eastAsiaTheme="minorHAnsi"/>
      <w:lang w:eastAsia="en-US"/>
    </w:rPr>
  </w:style>
  <w:style w:type="paragraph" w:customStyle="1" w:styleId="52033E559A6E42E098BA539B848980331">
    <w:name w:val="52033E559A6E42E098BA539B848980331"/>
    <w:rsid w:val="00F032CD"/>
    <w:rPr>
      <w:rFonts w:eastAsiaTheme="minorHAnsi"/>
      <w:lang w:eastAsia="en-US"/>
    </w:rPr>
  </w:style>
  <w:style w:type="paragraph" w:customStyle="1" w:styleId="7AC03F21C5E7430CB8ABAA62163F84F318">
    <w:name w:val="7AC03F21C5E7430CB8ABAA62163F84F318"/>
    <w:rsid w:val="00F032CD"/>
    <w:rPr>
      <w:rFonts w:eastAsiaTheme="minorHAnsi"/>
      <w:lang w:eastAsia="en-US"/>
    </w:rPr>
  </w:style>
  <w:style w:type="paragraph" w:customStyle="1" w:styleId="24DCF808AEC844C0BDA2C6A19824B1FC17">
    <w:name w:val="24DCF808AEC844C0BDA2C6A19824B1FC17"/>
    <w:rsid w:val="00F032CD"/>
    <w:rPr>
      <w:rFonts w:eastAsiaTheme="minorHAnsi"/>
      <w:lang w:eastAsia="en-US"/>
    </w:rPr>
  </w:style>
  <w:style w:type="paragraph" w:customStyle="1" w:styleId="93A4F071BFE94A67BC8D64AE7E44727F6">
    <w:name w:val="93A4F071BFE94A67BC8D64AE7E44727F6"/>
    <w:rsid w:val="00F032CD"/>
    <w:rPr>
      <w:rFonts w:eastAsiaTheme="minorHAnsi"/>
      <w:lang w:eastAsia="en-US"/>
    </w:rPr>
  </w:style>
  <w:style w:type="paragraph" w:customStyle="1" w:styleId="77FDD6D34B464A1591926794513896715">
    <w:name w:val="77FDD6D34B464A1591926794513896715"/>
    <w:rsid w:val="00F032CD"/>
    <w:rPr>
      <w:rFonts w:eastAsiaTheme="minorHAnsi"/>
      <w:lang w:eastAsia="en-US"/>
    </w:rPr>
  </w:style>
  <w:style w:type="paragraph" w:customStyle="1" w:styleId="745F8285ADC04397B5F76816ED192FA511">
    <w:name w:val="745F8285ADC04397B5F76816ED192FA511"/>
    <w:rsid w:val="00F032CD"/>
    <w:rPr>
      <w:rFonts w:eastAsiaTheme="minorHAnsi"/>
      <w:lang w:eastAsia="en-US"/>
    </w:rPr>
  </w:style>
  <w:style w:type="paragraph" w:customStyle="1" w:styleId="16E22000276049D3B0DBFAFE7C0C7A0217">
    <w:name w:val="16E22000276049D3B0DBFAFE7C0C7A0217"/>
    <w:rsid w:val="00F032CD"/>
    <w:rPr>
      <w:rFonts w:eastAsiaTheme="minorHAnsi"/>
      <w:lang w:eastAsia="en-US"/>
    </w:rPr>
  </w:style>
  <w:style w:type="paragraph" w:customStyle="1" w:styleId="25B483C57B3C439CB80F972BF92D683117">
    <w:name w:val="25B483C57B3C439CB80F972BF92D683117"/>
    <w:rsid w:val="00F032CD"/>
    <w:rPr>
      <w:rFonts w:eastAsiaTheme="minorHAnsi"/>
      <w:lang w:eastAsia="en-US"/>
    </w:rPr>
  </w:style>
  <w:style w:type="paragraph" w:customStyle="1" w:styleId="D8B9A9842B9A4EAFB47DEE8F7692573317">
    <w:name w:val="D8B9A9842B9A4EAFB47DEE8F7692573317"/>
    <w:rsid w:val="00F032CD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2">
    <w:name w:val="5195F601C5994AE5A15082C2E1CB2E282"/>
    <w:rsid w:val="00F032CD"/>
    <w:rPr>
      <w:rFonts w:eastAsiaTheme="minorHAnsi"/>
      <w:lang w:eastAsia="en-US"/>
    </w:rPr>
  </w:style>
  <w:style w:type="paragraph" w:customStyle="1" w:styleId="DAD9561FA33B4EF2B101610A03C7497F2">
    <w:name w:val="DAD9561FA33B4EF2B101610A03C7497F2"/>
    <w:rsid w:val="00F032CD"/>
    <w:rPr>
      <w:rFonts w:eastAsiaTheme="minorHAnsi"/>
      <w:lang w:eastAsia="en-US"/>
    </w:rPr>
  </w:style>
  <w:style w:type="paragraph" w:customStyle="1" w:styleId="5044868B85544DB9A80AB582F48D19612">
    <w:name w:val="5044868B85544DB9A80AB582F48D19612"/>
    <w:rsid w:val="00F032CD"/>
    <w:rPr>
      <w:rFonts w:eastAsiaTheme="minorHAnsi"/>
      <w:lang w:eastAsia="en-US"/>
    </w:rPr>
  </w:style>
  <w:style w:type="paragraph" w:customStyle="1" w:styleId="2F57751D2E0C4593B43BDBE1B35DC85C18">
    <w:name w:val="2F57751D2E0C4593B43BDBE1B35DC85C18"/>
    <w:rsid w:val="00F032CD"/>
    <w:rPr>
      <w:rFonts w:eastAsiaTheme="minorHAnsi"/>
      <w:lang w:eastAsia="en-US"/>
    </w:rPr>
  </w:style>
  <w:style w:type="paragraph" w:customStyle="1" w:styleId="7D5F09F873C9430D9B536FFFF3BB1FB518">
    <w:name w:val="7D5F09F873C9430D9B536FFFF3BB1FB518"/>
    <w:rsid w:val="00F032CD"/>
    <w:rPr>
      <w:rFonts w:eastAsiaTheme="minorHAnsi"/>
      <w:lang w:eastAsia="en-US"/>
    </w:rPr>
  </w:style>
  <w:style w:type="paragraph" w:customStyle="1" w:styleId="F3F855BF57CB41418C892E97B1318C7712">
    <w:name w:val="F3F855BF57CB41418C892E97B1318C7712"/>
    <w:rsid w:val="00F032CD"/>
    <w:rPr>
      <w:rFonts w:eastAsiaTheme="minorHAnsi"/>
      <w:lang w:eastAsia="en-US"/>
    </w:rPr>
  </w:style>
  <w:style w:type="paragraph" w:customStyle="1" w:styleId="CFF4839BB5B5488182256EB89ACCEE8619">
    <w:name w:val="CFF4839BB5B5488182256EB89ACCEE8619"/>
    <w:rsid w:val="00F032CD"/>
    <w:rPr>
      <w:rFonts w:eastAsiaTheme="minorHAnsi"/>
      <w:lang w:eastAsia="en-US"/>
    </w:rPr>
  </w:style>
  <w:style w:type="paragraph" w:customStyle="1" w:styleId="72C92438271D44E88EC008D81554206C19">
    <w:name w:val="72C92438271D44E88EC008D81554206C19"/>
    <w:rsid w:val="00F032CD"/>
    <w:rPr>
      <w:rFonts w:eastAsiaTheme="minorHAnsi"/>
      <w:lang w:eastAsia="en-US"/>
    </w:rPr>
  </w:style>
  <w:style w:type="paragraph" w:customStyle="1" w:styleId="1686A3F1660D40D29AFF971579B7DA7A3">
    <w:name w:val="1686A3F1660D40D29AFF971579B7DA7A3"/>
    <w:rsid w:val="00F032CD"/>
    <w:rPr>
      <w:rFonts w:eastAsiaTheme="minorHAnsi"/>
      <w:lang w:eastAsia="en-US"/>
    </w:rPr>
  </w:style>
  <w:style w:type="paragraph" w:customStyle="1" w:styleId="52033E559A6E42E098BA539B848980332">
    <w:name w:val="52033E559A6E42E098BA539B848980332"/>
    <w:rsid w:val="00F032CD"/>
    <w:rPr>
      <w:rFonts w:eastAsiaTheme="minorHAnsi"/>
      <w:lang w:eastAsia="en-US"/>
    </w:rPr>
  </w:style>
  <w:style w:type="paragraph" w:customStyle="1" w:styleId="7AC03F21C5E7430CB8ABAA62163F84F319">
    <w:name w:val="7AC03F21C5E7430CB8ABAA62163F84F319"/>
    <w:rsid w:val="00F032CD"/>
    <w:rPr>
      <w:rFonts w:eastAsiaTheme="minorHAnsi"/>
      <w:lang w:eastAsia="en-US"/>
    </w:rPr>
  </w:style>
  <w:style w:type="paragraph" w:customStyle="1" w:styleId="24DCF808AEC844C0BDA2C6A19824B1FC18">
    <w:name w:val="24DCF808AEC844C0BDA2C6A19824B1FC18"/>
    <w:rsid w:val="00F032CD"/>
    <w:rPr>
      <w:rFonts w:eastAsiaTheme="minorHAnsi"/>
      <w:lang w:eastAsia="en-US"/>
    </w:rPr>
  </w:style>
  <w:style w:type="paragraph" w:customStyle="1" w:styleId="93A4F071BFE94A67BC8D64AE7E44727F7">
    <w:name w:val="93A4F071BFE94A67BC8D64AE7E44727F7"/>
    <w:rsid w:val="00F032CD"/>
    <w:rPr>
      <w:rFonts w:eastAsiaTheme="minorHAnsi"/>
      <w:lang w:eastAsia="en-US"/>
    </w:rPr>
  </w:style>
  <w:style w:type="paragraph" w:customStyle="1" w:styleId="77FDD6D34B464A1591926794513896716">
    <w:name w:val="77FDD6D34B464A1591926794513896716"/>
    <w:rsid w:val="00F032CD"/>
    <w:rPr>
      <w:rFonts w:eastAsiaTheme="minorHAnsi"/>
      <w:lang w:eastAsia="en-US"/>
    </w:rPr>
  </w:style>
  <w:style w:type="paragraph" w:customStyle="1" w:styleId="745F8285ADC04397B5F76816ED192FA512">
    <w:name w:val="745F8285ADC04397B5F76816ED192FA512"/>
    <w:rsid w:val="00F032CD"/>
    <w:rPr>
      <w:rFonts w:eastAsiaTheme="minorHAnsi"/>
      <w:lang w:eastAsia="en-US"/>
    </w:rPr>
  </w:style>
  <w:style w:type="paragraph" w:customStyle="1" w:styleId="16E22000276049D3B0DBFAFE7C0C7A0218">
    <w:name w:val="16E22000276049D3B0DBFAFE7C0C7A0218"/>
    <w:rsid w:val="00F032CD"/>
    <w:rPr>
      <w:rFonts w:eastAsiaTheme="minorHAnsi"/>
      <w:lang w:eastAsia="en-US"/>
    </w:rPr>
  </w:style>
  <w:style w:type="paragraph" w:customStyle="1" w:styleId="25B483C57B3C439CB80F972BF92D683118">
    <w:name w:val="25B483C57B3C439CB80F972BF92D683118"/>
    <w:rsid w:val="00F032CD"/>
    <w:rPr>
      <w:rFonts w:eastAsiaTheme="minorHAnsi"/>
      <w:lang w:eastAsia="en-US"/>
    </w:rPr>
  </w:style>
  <w:style w:type="paragraph" w:customStyle="1" w:styleId="D8B9A9842B9A4EAFB47DEE8F7692573318">
    <w:name w:val="D8B9A9842B9A4EAFB47DEE8F7692573318"/>
    <w:rsid w:val="00F032CD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3">
    <w:name w:val="5195F601C5994AE5A15082C2E1CB2E283"/>
    <w:rsid w:val="00F032CD"/>
    <w:rPr>
      <w:rFonts w:eastAsiaTheme="minorHAnsi"/>
      <w:lang w:eastAsia="en-US"/>
    </w:rPr>
  </w:style>
  <w:style w:type="paragraph" w:customStyle="1" w:styleId="DAD9561FA33B4EF2B101610A03C7497F3">
    <w:name w:val="DAD9561FA33B4EF2B101610A03C7497F3"/>
    <w:rsid w:val="00F032CD"/>
    <w:rPr>
      <w:rFonts w:eastAsiaTheme="minorHAnsi"/>
      <w:lang w:eastAsia="en-US"/>
    </w:rPr>
  </w:style>
  <w:style w:type="paragraph" w:customStyle="1" w:styleId="5044868B85544DB9A80AB582F48D19613">
    <w:name w:val="5044868B85544DB9A80AB582F48D19613"/>
    <w:rsid w:val="00F032CD"/>
    <w:rPr>
      <w:rFonts w:eastAsiaTheme="minorHAnsi"/>
      <w:lang w:eastAsia="en-US"/>
    </w:rPr>
  </w:style>
  <w:style w:type="paragraph" w:customStyle="1" w:styleId="2F57751D2E0C4593B43BDBE1B35DC85C19">
    <w:name w:val="2F57751D2E0C4593B43BDBE1B35DC85C19"/>
    <w:rsid w:val="00F032CD"/>
    <w:rPr>
      <w:rFonts w:eastAsiaTheme="minorHAnsi"/>
      <w:lang w:eastAsia="en-US"/>
    </w:rPr>
  </w:style>
  <w:style w:type="paragraph" w:customStyle="1" w:styleId="7D5F09F873C9430D9B536FFFF3BB1FB519">
    <w:name w:val="7D5F09F873C9430D9B536FFFF3BB1FB519"/>
    <w:rsid w:val="00F032CD"/>
    <w:rPr>
      <w:rFonts w:eastAsiaTheme="minorHAnsi"/>
      <w:lang w:eastAsia="en-US"/>
    </w:rPr>
  </w:style>
  <w:style w:type="paragraph" w:customStyle="1" w:styleId="F3F855BF57CB41418C892E97B1318C7713">
    <w:name w:val="F3F855BF57CB41418C892E97B1318C7713"/>
    <w:rsid w:val="00F032CD"/>
    <w:rPr>
      <w:rFonts w:eastAsiaTheme="minorHAnsi"/>
      <w:lang w:eastAsia="en-US"/>
    </w:rPr>
  </w:style>
  <w:style w:type="paragraph" w:customStyle="1" w:styleId="CFF4839BB5B5488182256EB89ACCEE8620">
    <w:name w:val="CFF4839BB5B5488182256EB89ACCEE8620"/>
    <w:rsid w:val="00F032CD"/>
    <w:rPr>
      <w:rFonts w:eastAsiaTheme="minorHAnsi"/>
      <w:lang w:eastAsia="en-US"/>
    </w:rPr>
  </w:style>
  <w:style w:type="paragraph" w:customStyle="1" w:styleId="72C92438271D44E88EC008D81554206C20">
    <w:name w:val="72C92438271D44E88EC008D81554206C20"/>
    <w:rsid w:val="00F032CD"/>
    <w:rPr>
      <w:rFonts w:eastAsiaTheme="minorHAnsi"/>
      <w:lang w:eastAsia="en-US"/>
    </w:rPr>
  </w:style>
  <w:style w:type="paragraph" w:customStyle="1" w:styleId="1686A3F1660D40D29AFF971579B7DA7A4">
    <w:name w:val="1686A3F1660D40D29AFF971579B7DA7A4"/>
    <w:rsid w:val="00F032CD"/>
    <w:rPr>
      <w:rFonts w:eastAsiaTheme="minorHAnsi"/>
      <w:lang w:eastAsia="en-US"/>
    </w:rPr>
  </w:style>
  <w:style w:type="paragraph" w:customStyle="1" w:styleId="52033E559A6E42E098BA539B848980333">
    <w:name w:val="52033E559A6E42E098BA539B848980333"/>
    <w:rsid w:val="00F032CD"/>
    <w:rPr>
      <w:rFonts w:eastAsiaTheme="minorHAnsi"/>
      <w:lang w:eastAsia="en-US"/>
    </w:rPr>
  </w:style>
  <w:style w:type="paragraph" w:customStyle="1" w:styleId="7AC03F21C5E7430CB8ABAA62163F84F320">
    <w:name w:val="7AC03F21C5E7430CB8ABAA62163F84F320"/>
    <w:rsid w:val="00F032CD"/>
    <w:rPr>
      <w:rFonts w:eastAsiaTheme="minorHAnsi"/>
      <w:lang w:eastAsia="en-US"/>
    </w:rPr>
  </w:style>
  <w:style w:type="paragraph" w:customStyle="1" w:styleId="24DCF808AEC844C0BDA2C6A19824B1FC19">
    <w:name w:val="24DCF808AEC844C0BDA2C6A19824B1FC19"/>
    <w:rsid w:val="00F032CD"/>
    <w:rPr>
      <w:rFonts w:eastAsiaTheme="minorHAnsi"/>
      <w:lang w:eastAsia="en-US"/>
    </w:rPr>
  </w:style>
  <w:style w:type="paragraph" w:customStyle="1" w:styleId="93A4F071BFE94A67BC8D64AE7E44727F8">
    <w:name w:val="93A4F071BFE94A67BC8D64AE7E44727F8"/>
    <w:rsid w:val="00F032CD"/>
    <w:rPr>
      <w:rFonts w:eastAsiaTheme="minorHAnsi"/>
      <w:lang w:eastAsia="en-US"/>
    </w:rPr>
  </w:style>
  <w:style w:type="paragraph" w:customStyle="1" w:styleId="77FDD6D34B464A1591926794513896717">
    <w:name w:val="77FDD6D34B464A1591926794513896717"/>
    <w:rsid w:val="00F032CD"/>
    <w:rPr>
      <w:rFonts w:eastAsiaTheme="minorHAnsi"/>
      <w:lang w:eastAsia="en-US"/>
    </w:rPr>
  </w:style>
  <w:style w:type="paragraph" w:customStyle="1" w:styleId="745F8285ADC04397B5F76816ED192FA513">
    <w:name w:val="745F8285ADC04397B5F76816ED192FA513"/>
    <w:rsid w:val="00F032CD"/>
    <w:rPr>
      <w:rFonts w:eastAsiaTheme="minorHAnsi"/>
      <w:lang w:eastAsia="en-US"/>
    </w:rPr>
  </w:style>
  <w:style w:type="paragraph" w:customStyle="1" w:styleId="16E22000276049D3B0DBFAFE7C0C7A0219">
    <w:name w:val="16E22000276049D3B0DBFAFE7C0C7A0219"/>
    <w:rsid w:val="00F032CD"/>
    <w:rPr>
      <w:rFonts w:eastAsiaTheme="minorHAnsi"/>
      <w:lang w:eastAsia="en-US"/>
    </w:rPr>
  </w:style>
  <w:style w:type="paragraph" w:customStyle="1" w:styleId="25B483C57B3C439CB80F972BF92D683119">
    <w:name w:val="25B483C57B3C439CB80F972BF92D683119"/>
    <w:rsid w:val="00F032CD"/>
    <w:rPr>
      <w:rFonts w:eastAsiaTheme="minorHAnsi"/>
      <w:lang w:eastAsia="en-US"/>
    </w:rPr>
  </w:style>
  <w:style w:type="paragraph" w:customStyle="1" w:styleId="D8B9A9842B9A4EAFB47DEE8F7692573319">
    <w:name w:val="D8B9A9842B9A4EAFB47DEE8F7692573319"/>
    <w:rsid w:val="00F032CD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4">
    <w:name w:val="5195F601C5994AE5A15082C2E1CB2E284"/>
    <w:rsid w:val="00F032CD"/>
    <w:rPr>
      <w:rFonts w:eastAsiaTheme="minorHAnsi"/>
      <w:lang w:eastAsia="en-US"/>
    </w:rPr>
  </w:style>
  <w:style w:type="paragraph" w:customStyle="1" w:styleId="DAD9561FA33B4EF2B101610A03C7497F4">
    <w:name w:val="DAD9561FA33B4EF2B101610A03C7497F4"/>
    <w:rsid w:val="00F032CD"/>
    <w:rPr>
      <w:rFonts w:eastAsiaTheme="minorHAnsi"/>
      <w:lang w:eastAsia="en-US"/>
    </w:rPr>
  </w:style>
  <w:style w:type="paragraph" w:customStyle="1" w:styleId="5044868B85544DB9A80AB582F48D19614">
    <w:name w:val="5044868B85544DB9A80AB582F48D19614"/>
    <w:rsid w:val="00F032CD"/>
    <w:rPr>
      <w:rFonts w:eastAsiaTheme="minorHAnsi"/>
      <w:lang w:eastAsia="en-US"/>
    </w:rPr>
  </w:style>
  <w:style w:type="paragraph" w:customStyle="1" w:styleId="2F57751D2E0C4593B43BDBE1B35DC85C20">
    <w:name w:val="2F57751D2E0C4593B43BDBE1B35DC85C20"/>
    <w:rsid w:val="00773F70"/>
    <w:rPr>
      <w:rFonts w:eastAsiaTheme="minorHAnsi"/>
      <w:lang w:eastAsia="en-US"/>
    </w:rPr>
  </w:style>
  <w:style w:type="paragraph" w:customStyle="1" w:styleId="7D5F09F873C9430D9B536FFFF3BB1FB520">
    <w:name w:val="7D5F09F873C9430D9B536FFFF3BB1FB520"/>
    <w:rsid w:val="00773F70"/>
    <w:rPr>
      <w:rFonts w:eastAsiaTheme="minorHAnsi"/>
      <w:lang w:eastAsia="en-US"/>
    </w:rPr>
  </w:style>
  <w:style w:type="paragraph" w:customStyle="1" w:styleId="F3F855BF57CB41418C892E97B1318C7714">
    <w:name w:val="F3F855BF57CB41418C892E97B1318C7714"/>
    <w:rsid w:val="00773F70"/>
    <w:rPr>
      <w:rFonts w:eastAsiaTheme="minorHAnsi"/>
      <w:lang w:eastAsia="en-US"/>
    </w:rPr>
  </w:style>
  <w:style w:type="paragraph" w:customStyle="1" w:styleId="CFF4839BB5B5488182256EB89ACCEE8621">
    <w:name w:val="CFF4839BB5B5488182256EB89ACCEE8621"/>
    <w:rsid w:val="00773F70"/>
    <w:rPr>
      <w:rFonts w:eastAsiaTheme="minorHAnsi"/>
      <w:lang w:eastAsia="en-US"/>
    </w:rPr>
  </w:style>
  <w:style w:type="paragraph" w:customStyle="1" w:styleId="72C92438271D44E88EC008D81554206C21">
    <w:name w:val="72C92438271D44E88EC008D81554206C21"/>
    <w:rsid w:val="00773F70"/>
    <w:rPr>
      <w:rFonts w:eastAsiaTheme="minorHAnsi"/>
      <w:lang w:eastAsia="en-US"/>
    </w:rPr>
  </w:style>
  <w:style w:type="paragraph" w:customStyle="1" w:styleId="1686A3F1660D40D29AFF971579B7DA7A5">
    <w:name w:val="1686A3F1660D40D29AFF971579B7DA7A5"/>
    <w:rsid w:val="00773F70"/>
    <w:rPr>
      <w:rFonts w:eastAsiaTheme="minorHAnsi"/>
      <w:lang w:eastAsia="en-US"/>
    </w:rPr>
  </w:style>
  <w:style w:type="paragraph" w:customStyle="1" w:styleId="52033E559A6E42E098BA539B848980334">
    <w:name w:val="52033E559A6E42E098BA539B848980334"/>
    <w:rsid w:val="00773F70"/>
    <w:rPr>
      <w:rFonts w:eastAsiaTheme="minorHAnsi"/>
      <w:lang w:eastAsia="en-US"/>
    </w:rPr>
  </w:style>
  <w:style w:type="paragraph" w:customStyle="1" w:styleId="7AC03F21C5E7430CB8ABAA62163F84F321">
    <w:name w:val="7AC03F21C5E7430CB8ABAA62163F84F321"/>
    <w:rsid w:val="00773F70"/>
    <w:rPr>
      <w:rFonts w:eastAsiaTheme="minorHAnsi"/>
      <w:lang w:eastAsia="en-US"/>
    </w:rPr>
  </w:style>
  <w:style w:type="paragraph" w:customStyle="1" w:styleId="24DCF808AEC844C0BDA2C6A19824B1FC20">
    <w:name w:val="24DCF808AEC844C0BDA2C6A19824B1FC20"/>
    <w:rsid w:val="00773F70"/>
    <w:rPr>
      <w:rFonts w:eastAsiaTheme="minorHAnsi"/>
      <w:lang w:eastAsia="en-US"/>
    </w:rPr>
  </w:style>
  <w:style w:type="paragraph" w:customStyle="1" w:styleId="93A4F071BFE94A67BC8D64AE7E44727F9">
    <w:name w:val="93A4F071BFE94A67BC8D64AE7E44727F9"/>
    <w:rsid w:val="00773F70"/>
    <w:rPr>
      <w:rFonts w:eastAsiaTheme="minorHAnsi"/>
      <w:lang w:eastAsia="en-US"/>
    </w:rPr>
  </w:style>
  <w:style w:type="paragraph" w:customStyle="1" w:styleId="77FDD6D34B464A1591926794513896718">
    <w:name w:val="77FDD6D34B464A1591926794513896718"/>
    <w:rsid w:val="00773F70"/>
    <w:rPr>
      <w:rFonts w:eastAsiaTheme="minorHAnsi"/>
      <w:lang w:eastAsia="en-US"/>
    </w:rPr>
  </w:style>
  <w:style w:type="paragraph" w:customStyle="1" w:styleId="745F8285ADC04397B5F76816ED192FA514">
    <w:name w:val="745F8285ADC04397B5F76816ED192FA514"/>
    <w:rsid w:val="00773F70"/>
    <w:rPr>
      <w:rFonts w:eastAsiaTheme="minorHAnsi"/>
      <w:lang w:eastAsia="en-US"/>
    </w:rPr>
  </w:style>
  <w:style w:type="paragraph" w:customStyle="1" w:styleId="16E22000276049D3B0DBFAFE7C0C7A0220">
    <w:name w:val="16E22000276049D3B0DBFAFE7C0C7A0220"/>
    <w:rsid w:val="00773F70"/>
    <w:rPr>
      <w:rFonts w:eastAsiaTheme="minorHAnsi"/>
      <w:lang w:eastAsia="en-US"/>
    </w:rPr>
  </w:style>
  <w:style w:type="paragraph" w:customStyle="1" w:styleId="25B483C57B3C439CB80F972BF92D683120">
    <w:name w:val="25B483C57B3C439CB80F972BF92D683120"/>
    <w:rsid w:val="00773F70"/>
    <w:rPr>
      <w:rFonts w:eastAsiaTheme="minorHAnsi"/>
      <w:lang w:eastAsia="en-US"/>
    </w:rPr>
  </w:style>
  <w:style w:type="paragraph" w:customStyle="1" w:styleId="D8B9A9842B9A4EAFB47DEE8F7692573320">
    <w:name w:val="D8B9A9842B9A4EAFB47DEE8F7692573320"/>
    <w:rsid w:val="00773F70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5">
    <w:name w:val="5195F601C5994AE5A15082C2E1CB2E285"/>
    <w:rsid w:val="00773F70"/>
    <w:rPr>
      <w:rFonts w:eastAsiaTheme="minorHAnsi"/>
      <w:lang w:eastAsia="en-US"/>
    </w:rPr>
  </w:style>
  <w:style w:type="paragraph" w:customStyle="1" w:styleId="DAD9561FA33B4EF2B101610A03C7497F5">
    <w:name w:val="DAD9561FA33B4EF2B101610A03C7497F5"/>
    <w:rsid w:val="00773F70"/>
    <w:rPr>
      <w:rFonts w:eastAsiaTheme="minorHAnsi"/>
      <w:lang w:eastAsia="en-US"/>
    </w:rPr>
  </w:style>
  <w:style w:type="paragraph" w:customStyle="1" w:styleId="5044868B85544DB9A80AB582F48D19615">
    <w:name w:val="5044868B85544DB9A80AB582F48D19615"/>
    <w:rsid w:val="00773F70"/>
    <w:rPr>
      <w:rFonts w:eastAsiaTheme="minorHAnsi"/>
      <w:lang w:eastAsia="en-US"/>
    </w:rPr>
  </w:style>
  <w:style w:type="paragraph" w:customStyle="1" w:styleId="28F3F629609D42E793B82DD270C2ADF8">
    <w:name w:val="28F3F629609D42E793B82DD270C2ADF8"/>
    <w:rsid w:val="00773F70"/>
  </w:style>
  <w:style w:type="paragraph" w:customStyle="1" w:styleId="2F57751D2E0C4593B43BDBE1B35DC85C21">
    <w:name w:val="2F57751D2E0C4593B43BDBE1B35DC85C21"/>
    <w:rsid w:val="00773F70"/>
    <w:rPr>
      <w:rFonts w:eastAsiaTheme="minorHAnsi"/>
      <w:lang w:eastAsia="en-US"/>
    </w:rPr>
  </w:style>
  <w:style w:type="paragraph" w:customStyle="1" w:styleId="7D5F09F873C9430D9B536FFFF3BB1FB521">
    <w:name w:val="7D5F09F873C9430D9B536FFFF3BB1FB521"/>
    <w:rsid w:val="00773F70"/>
    <w:rPr>
      <w:rFonts w:eastAsiaTheme="minorHAnsi"/>
      <w:lang w:eastAsia="en-US"/>
    </w:rPr>
  </w:style>
  <w:style w:type="paragraph" w:customStyle="1" w:styleId="F3F855BF57CB41418C892E97B1318C7715">
    <w:name w:val="F3F855BF57CB41418C892E97B1318C7715"/>
    <w:rsid w:val="00773F70"/>
    <w:rPr>
      <w:rFonts w:eastAsiaTheme="minorHAnsi"/>
      <w:lang w:eastAsia="en-US"/>
    </w:rPr>
  </w:style>
  <w:style w:type="paragraph" w:customStyle="1" w:styleId="CFF4839BB5B5488182256EB89ACCEE8622">
    <w:name w:val="CFF4839BB5B5488182256EB89ACCEE8622"/>
    <w:rsid w:val="00773F70"/>
    <w:rPr>
      <w:rFonts w:eastAsiaTheme="minorHAnsi"/>
      <w:lang w:eastAsia="en-US"/>
    </w:rPr>
  </w:style>
  <w:style w:type="paragraph" w:customStyle="1" w:styleId="72C92438271D44E88EC008D81554206C22">
    <w:name w:val="72C92438271D44E88EC008D81554206C22"/>
    <w:rsid w:val="00773F70"/>
    <w:rPr>
      <w:rFonts w:eastAsiaTheme="minorHAnsi"/>
      <w:lang w:eastAsia="en-US"/>
    </w:rPr>
  </w:style>
  <w:style w:type="paragraph" w:customStyle="1" w:styleId="1686A3F1660D40D29AFF971579B7DA7A6">
    <w:name w:val="1686A3F1660D40D29AFF971579B7DA7A6"/>
    <w:rsid w:val="00773F70"/>
    <w:rPr>
      <w:rFonts w:eastAsiaTheme="minorHAnsi"/>
      <w:lang w:eastAsia="en-US"/>
    </w:rPr>
  </w:style>
  <w:style w:type="paragraph" w:customStyle="1" w:styleId="52033E559A6E42E098BA539B848980335">
    <w:name w:val="52033E559A6E42E098BA539B848980335"/>
    <w:rsid w:val="00773F70"/>
    <w:rPr>
      <w:rFonts w:eastAsiaTheme="minorHAnsi"/>
      <w:lang w:eastAsia="en-US"/>
    </w:rPr>
  </w:style>
  <w:style w:type="paragraph" w:customStyle="1" w:styleId="7AC03F21C5E7430CB8ABAA62163F84F322">
    <w:name w:val="7AC03F21C5E7430CB8ABAA62163F84F322"/>
    <w:rsid w:val="00773F70"/>
    <w:rPr>
      <w:rFonts w:eastAsiaTheme="minorHAnsi"/>
      <w:lang w:eastAsia="en-US"/>
    </w:rPr>
  </w:style>
  <w:style w:type="paragraph" w:customStyle="1" w:styleId="24DCF808AEC844C0BDA2C6A19824B1FC21">
    <w:name w:val="24DCF808AEC844C0BDA2C6A19824B1FC21"/>
    <w:rsid w:val="00773F70"/>
    <w:rPr>
      <w:rFonts w:eastAsiaTheme="minorHAnsi"/>
      <w:lang w:eastAsia="en-US"/>
    </w:rPr>
  </w:style>
  <w:style w:type="paragraph" w:customStyle="1" w:styleId="93A4F071BFE94A67BC8D64AE7E44727F10">
    <w:name w:val="93A4F071BFE94A67BC8D64AE7E44727F10"/>
    <w:rsid w:val="00773F70"/>
    <w:rPr>
      <w:rFonts w:eastAsiaTheme="minorHAnsi"/>
      <w:lang w:eastAsia="en-US"/>
    </w:rPr>
  </w:style>
  <w:style w:type="paragraph" w:customStyle="1" w:styleId="77FDD6D34B464A1591926794513896719">
    <w:name w:val="77FDD6D34B464A1591926794513896719"/>
    <w:rsid w:val="00773F70"/>
    <w:rPr>
      <w:rFonts w:eastAsiaTheme="minorHAnsi"/>
      <w:lang w:eastAsia="en-US"/>
    </w:rPr>
  </w:style>
  <w:style w:type="paragraph" w:customStyle="1" w:styleId="745F8285ADC04397B5F76816ED192FA515">
    <w:name w:val="745F8285ADC04397B5F76816ED192FA515"/>
    <w:rsid w:val="00773F70"/>
    <w:rPr>
      <w:rFonts w:eastAsiaTheme="minorHAnsi"/>
      <w:lang w:eastAsia="en-US"/>
    </w:rPr>
  </w:style>
  <w:style w:type="paragraph" w:customStyle="1" w:styleId="16E22000276049D3B0DBFAFE7C0C7A0221">
    <w:name w:val="16E22000276049D3B0DBFAFE7C0C7A0221"/>
    <w:rsid w:val="00773F70"/>
    <w:rPr>
      <w:rFonts w:eastAsiaTheme="minorHAnsi"/>
      <w:lang w:eastAsia="en-US"/>
    </w:rPr>
  </w:style>
  <w:style w:type="paragraph" w:customStyle="1" w:styleId="25B483C57B3C439CB80F972BF92D683121">
    <w:name w:val="25B483C57B3C439CB80F972BF92D683121"/>
    <w:rsid w:val="00773F70"/>
    <w:rPr>
      <w:rFonts w:eastAsiaTheme="minorHAnsi"/>
      <w:lang w:eastAsia="en-US"/>
    </w:rPr>
  </w:style>
  <w:style w:type="paragraph" w:customStyle="1" w:styleId="D8B9A9842B9A4EAFB47DEE8F7692573321">
    <w:name w:val="D8B9A9842B9A4EAFB47DEE8F7692573321"/>
    <w:rsid w:val="00773F70"/>
    <w:pPr>
      <w:ind w:left="720"/>
      <w:contextualSpacing/>
    </w:pPr>
    <w:rPr>
      <w:rFonts w:eastAsiaTheme="minorHAnsi"/>
      <w:lang w:eastAsia="en-US"/>
    </w:rPr>
  </w:style>
  <w:style w:type="paragraph" w:customStyle="1" w:styleId="5195F601C5994AE5A15082C2E1CB2E286">
    <w:name w:val="5195F601C5994AE5A15082C2E1CB2E286"/>
    <w:rsid w:val="00773F70"/>
    <w:rPr>
      <w:rFonts w:eastAsiaTheme="minorHAnsi"/>
      <w:lang w:eastAsia="en-US"/>
    </w:rPr>
  </w:style>
  <w:style w:type="paragraph" w:customStyle="1" w:styleId="DAD9561FA33B4EF2B101610A03C7497F6">
    <w:name w:val="DAD9561FA33B4EF2B101610A03C7497F6"/>
    <w:rsid w:val="00773F70"/>
    <w:rPr>
      <w:rFonts w:eastAsiaTheme="minorHAnsi"/>
      <w:lang w:eastAsia="en-US"/>
    </w:rPr>
  </w:style>
  <w:style w:type="paragraph" w:customStyle="1" w:styleId="5044868B85544DB9A80AB582F48D19616">
    <w:name w:val="5044868B85544DB9A80AB582F48D19616"/>
    <w:rsid w:val="00773F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66A0BC2-FB2D-4B4C-97BA-EFD4D286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Kasia</cp:lastModifiedBy>
  <cp:revision>25</cp:revision>
  <dcterms:created xsi:type="dcterms:W3CDTF">2020-03-26T18:18:00Z</dcterms:created>
  <dcterms:modified xsi:type="dcterms:W3CDTF">2020-07-17T15:13:00Z</dcterms:modified>
</cp:coreProperties>
</file>